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4a927" w14:textId="234a9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аудандық мәслихатының 2013 жылғы 12 шілдедегі № 11-3 "Бөкей ордасы ауданында аз қамтамасыз етілген отбасыларға (азаматтарға) тұрғын үй көмегін көрсетудің мөлшерін және тәртібін айқындау Қағидасын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аудандық мәслихатының 2018 жылғы 11 шілдедегі № 17-2 шешімі. Батыс Қазақстан облысының Әділет департаментінде 2018 жылғы 27 шілдеде № 5305 болып тіркелді. Күші жойылды - Батыс Қазақстан облысы Бөкей ордасы аудандық мәслихатының 2020 жылғы 4 наурыздағы № 36-1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Бөкей ордасы аудандық мәслихатының 04.03.2020 </w:t>
      </w:r>
      <w:r>
        <w:rPr>
          <w:rFonts w:ascii="Times New Roman"/>
          <w:b w:val="false"/>
          <w:i w:val="false"/>
          <w:color w:val="ff0000"/>
          <w:sz w:val="28"/>
        </w:rPr>
        <w:t>№ 36-1</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Заңдарына,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Бөкей ордасы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Бөкей ордасы аудандық мәслихатының 2013 жылғы 12 шілдедегі № 11-3 "Бөкей ордасы ауданында аз қамтамасыз етілген отбасыларға (азаматтарға) тұрғын үй көмегін көрсетудің мөлшерін және тәртібін айқындау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құқытық актілерді мемлекеттік тіркеу тізілімінде № 3335 тіркелген, 2013 жылғы 30 тамыздағы "Орда жұлдызы" газетінде жарияланған) мынадай өзгерістер мен толықтырулар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шешіммен бекітілген Бөкей ордасы ауданында аз қамтамасыз етілген отбасыларға (азаматтарға) тұрғын үй көмегін көрсетудің мөлшерін және тәртібін айқындау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сегізінші абзацпен толықтырылсын:</w:t>
      </w:r>
    </w:p>
    <w:bookmarkStart w:name="z7" w:id="3"/>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шешімімен құрылған заңды тұлға.";</w:t>
      </w:r>
    </w:p>
    <w:bookmarkEnd w:id="3"/>
    <w:bookmarkStart w:name="z8" w:id="4"/>
    <w:p>
      <w:pPr>
        <w:spacing w:after="0"/>
        <w:ind w:left="0"/>
        <w:jc w:val="both"/>
      </w:pPr>
      <w:r>
        <w:rPr>
          <w:rFonts w:ascii="Times New Roman"/>
          <w:b w:val="false"/>
          <w:i w:val="false"/>
          <w:color w:val="000000"/>
          <w:sz w:val="28"/>
        </w:rPr>
        <w:t>
      мынадай мазмұндағы 4-1 және 4-2-тармақтармен толықтырылсын:</w:t>
      </w:r>
    </w:p>
    <w:bookmarkEnd w:id="4"/>
    <w:bookmarkStart w:name="z9" w:id="5"/>
    <w:p>
      <w:pPr>
        <w:spacing w:after="0"/>
        <w:ind w:left="0"/>
        <w:jc w:val="both"/>
      </w:pPr>
      <w:r>
        <w:rPr>
          <w:rFonts w:ascii="Times New Roman"/>
          <w:b w:val="false"/>
          <w:i w:val="false"/>
          <w:color w:val="000000"/>
          <w:sz w:val="28"/>
        </w:rPr>
        <w:t>
      "4-1.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5"/>
    <w:bookmarkStart w:name="z10" w:id="6"/>
    <w:p>
      <w:pPr>
        <w:spacing w:after="0"/>
        <w:ind w:left="0"/>
        <w:jc w:val="both"/>
      </w:pPr>
      <w:r>
        <w:rPr>
          <w:rFonts w:ascii="Times New Roman"/>
          <w:b w:val="false"/>
          <w:i w:val="false"/>
          <w:color w:val="000000"/>
          <w:sz w:val="28"/>
        </w:rPr>
        <w:t>
      4-2.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"5.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мынадай құжаттарды қоса береді:</w:t>
      </w:r>
    </w:p>
    <w:bookmarkEnd w:id="7"/>
    <w:bookmarkStart w:name="z13" w:id="8"/>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8"/>
    <w:bookmarkStart w:name="z14" w:id="9"/>
    <w:p>
      <w:pPr>
        <w:spacing w:after="0"/>
        <w:ind w:left="0"/>
        <w:jc w:val="both"/>
      </w:pPr>
      <w:r>
        <w:rPr>
          <w:rFonts w:ascii="Times New Roman"/>
          <w:b w:val="false"/>
          <w:i w:val="false"/>
          <w:color w:val="000000"/>
          <w:sz w:val="28"/>
        </w:rPr>
        <w:t>
      2)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9"/>
    <w:bookmarkStart w:name="z15" w:id="10"/>
    <w:p>
      <w:pPr>
        <w:spacing w:after="0"/>
        <w:ind w:left="0"/>
        <w:jc w:val="both"/>
      </w:pPr>
      <w:r>
        <w:rPr>
          <w:rFonts w:ascii="Times New Roman"/>
          <w:b w:val="false"/>
          <w:i w:val="false"/>
          <w:color w:val="000000"/>
          <w:sz w:val="28"/>
        </w:rPr>
        <w:t>
      3) өтініш берушінің тұрғылықты тұратын жерiнен мекенжай анықтамасы (тиісті мемлекеттік ақпараттық жүйелерден алынатын мәліметтерді қоспағанда);</w:t>
      </w:r>
    </w:p>
    <w:bookmarkEnd w:id="10"/>
    <w:bookmarkStart w:name="z16" w:id="11"/>
    <w:p>
      <w:pPr>
        <w:spacing w:after="0"/>
        <w:ind w:left="0"/>
        <w:jc w:val="both"/>
      </w:pPr>
      <w:r>
        <w:rPr>
          <w:rFonts w:ascii="Times New Roman"/>
          <w:b w:val="false"/>
          <w:i w:val="false"/>
          <w:color w:val="000000"/>
          <w:sz w:val="28"/>
        </w:rPr>
        <w:t>
      4) жылжымайтын мүлiктiң болуы (болмауы) туралы анықтама (тиісті мемлекеттік ақпараттық жүйелерден алынатын мәліметтерді қоспағанда);</w:t>
      </w:r>
    </w:p>
    <w:bookmarkEnd w:id="11"/>
    <w:bookmarkStart w:name="z17" w:id="12"/>
    <w:p>
      <w:pPr>
        <w:spacing w:after="0"/>
        <w:ind w:left="0"/>
        <w:jc w:val="both"/>
      </w:pPr>
      <w:r>
        <w:rPr>
          <w:rFonts w:ascii="Times New Roman"/>
          <w:b w:val="false"/>
          <w:i w:val="false"/>
          <w:color w:val="000000"/>
          <w:sz w:val="28"/>
        </w:rPr>
        <w:t>
      5) зейнетақы аударымдары туралы анықтама (тиісті мемлекеттік ақпараттық жүйелерден алынатын мәліметтерді қоспағанда);</w:t>
      </w:r>
    </w:p>
    <w:bookmarkEnd w:id="12"/>
    <w:bookmarkStart w:name="z18" w:id="13"/>
    <w:p>
      <w:pPr>
        <w:spacing w:after="0"/>
        <w:ind w:left="0"/>
        <w:jc w:val="both"/>
      </w:pPr>
      <w:r>
        <w:rPr>
          <w:rFonts w:ascii="Times New Roman"/>
          <w:b w:val="false"/>
          <w:i w:val="false"/>
          <w:color w:val="000000"/>
          <w:sz w:val="28"/>
        </w:rPr>
        <w:t>
      6) жұмыс орнынан немесе жұмыссыз адам ретінде тіркелуі туралы анықтама;</w:t>
      </w:r>
    </w:p>
    <w:bookmarkEnd w:id="13"/>
    <w:bookmarkStart w:name="z19" w:id="14"/>
    <w:p>
      <w:pPr>
        <w:spacing w:after="0"/>
        <w:ind w:left="0"/>
        <w:jc w:val="both"/>
      </w:pPr>
      <w:r>
        <w:rPr>
          <w:rFonts w:ascii="Times New Roman"/>
          <w:b w:val="false"/>
          <w:i w:val="false"/>
          <w:color w:val="000000"/>
          <w:sz w:val="28"/>
        </w:rPr>
        <w:t>
      7) балаларға және асырауындағы басқа да адамдарға алименттер туралы мәліметтер;</w:t>
      </w:r>
    </w:p>
    <w:bookmarkEnd w:id="14"/>
    <w:bookmarkStart w:name="z20" w:id="15"/>
    <w:p>
      <w:pPr>
        <w:spacing w:after="0"/>
        <w:ind w:left="0"/>
        <w:jc w:val="both"/>
      </w:pPr>
      <w:r>
        <w:rPr>
          <w:rFonts w:ascii="Times New Roman"/>
          <w:b w:val="false"/>
          <w:i w:val="false"/>
          <w:color w:val="000000"/>
          <w:sz w:val="28"/>
        </w:rPr>
        <w:t>
      8) банктік шоты;</w:t>
      </w:r>
    </w:p>
    <w:bookmarkEnd w:id="15"/>
    <w:bookmarkStart w:name="z21" w:id="16"/>
    <w:p>
      <w:pPr>
        <w:spacing w:after="0"/>
        <w:ind w:left="0"/>
        <w:jc w:val="both"/>
      </w:pPr>
      <w:r>
        <w:rPr>
          <w:rFonts w:ascii="Times New Roman"/>
          <w:b w:val="false"/>
          <w:i w:val="false"/>
          <w:color w:val="000000"/>
          <w:sz w:val="28"/>
        </w:rPr>
        <w:t>
      9) тұрғын үйді (тұрғын ғимаратты) күтіп ұстауға арналған ай сайынғы жарналардың мөлшері туралы шоттар;</w:t>
      </w:r>
    </w:p>
    <w:bookmarkEnd w:id="16"/>
    <w:bookmarkStart w:name="z22" w:id="17"/>
    <w:p>
      <w:pPr>
        <w:spacing w:after="0"/>
        <w:ind w:left="0"/>
        <w:jc w:val="both"/>
      </w:pPr>
      <w:r>
        <w:rPr>
          <w:rFonts w:ascii="Times New Roman"/>
          <w:b w:val="false"/>
          <w:i w:val="false"/>
          <w:color w:val="000000"/>
          <w:sz w:val="28"/>
        </w:rPr>
        <w:t>
      10) коммуналдық қызметтерді тұтынуға арналған шоттар;</w:t>
      </w:r>
    </w:p>
    <w:bookmarkEnd w:id="17"/>
    <w:bookmarkStart w:name="z23" w:id="18"/>
    <w:p>
      <w:pPr>
        <w:spacing w:after="0"/>
        <w:ind w:left="0"/>
        <w:jc w:val="both"/>
      </w:pPr>
      <w:r>
        <w:rPr>
          <w:rFonts w:ascii="Times New Roman"/>
          <w:b w:val="false"/>
          <w:i w:val="false"/>
          <w:color w:val="000000"/>
          <w:sz w:val="28"/>
        </w:rPr>
        <w:t>
      11) телекоммуникация қызметтері үшін түбіртек-шот немесе байланыс қызметтерін көрсетуге арналған шарттың көшірмесі;</w:t>
      </w:r>
    </w:p>
    <w:bookmarkEnd w:id="18"/>
    <w:bookmarkStart w:name="z24" w:id="19"/>
    <w:p>
      <w:pPr>
        <w:spacing w:after="0"/>
        <w:ind w:left="0"/>
        <w:jc w:val="both"/>
      </w:pPr>
      <w:r>
        <w:rPr>
          <w:rFonts w:ascii="Times New Roman"/>
          <w:b w:val="false"/>
          <w:i w:val="false"/>
          <w:color w:val="000000"/>
          <w:sz w:val="28"/>
        </w:rPr>
        <w:t>
      12)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End w:id="19"/>
    <w:bookmarkStart w:name="z25" w:id="20"/>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20"/>
    <w:bookmarkStart w:name="z26" w:id="21"/>
    <w:p>
      <w:pPr>
        <w:spacing w:after="0"/>
        <w:ind w:left="0"/>
        <w:jc w:val="both"/>
      </w:pPr>
      <w:r>
        <w:rPr>
          <w:rFonts w:ascii="Times New Roman"/>
          <w:b w:val="false"/>
          <w:i w:val="false"/>
          <w:color w:val="000000"/>
          <w:sz w:val="28"/>
        </w:rPr>
        <w:t>
      Отбасы (азамат) (не нотариат куәландырған сенімхат бойынша оның өкілі) қайта өтініш берген кезде осы Қағиданың 5-5-тармағында көзделген жағдайды қоспағанда, отбасының табыстарын растайтын құжаттарды және коммуналдық шығыстарға арналған шоттарын ғана ұсынады.";</w:t>
      </w:r>
    </w:p>
    <w:bookmarkEnd w:id="21"/>
    <w:bookmarkStart w:name="z27" w:id="22"/>
    <w:p>
      <w:pPr>
        <w:spacing w:after="0"/>
        <w:ind w:left="0"/>
        <w:jc w:val="both"/>
      </w:pPr>
      <w:r>
        <w:rPr>
          <w:rFonts w:ascii="Times New Roman"/>
          <w:b w:val="false"/>
          <w:i w:val="false"/>
          <w:color w:val="000000"/>
          <w:sz w:val="28"/>
        </w:rPr>
        <w:t>
      мынадай мазмұндағы 5-1, 5-2, 5-3, 5-4, 5-5 және 5-6-тармақтармен толықтырылсын:</w:t>
      </w:r>
    </w:p>
    <w:bookmarkEnd w:id="22"/>
    <w:bookmarkStart w:name="z28" w:id="23"/>
    <w:p>
      <w:pPr>
        <w:spacing w:after="0"/>
        <w:ind w:left="0"/>
        <w:jc w:val="both"/>
      </w:pPr>
      <w:r>
        <w:rPr>
          <w:rFonts w:ascii="Times New Roman"/>
          <w:b w:val="false"/>
          <w:i w:val="false"/>
          <w:color w:val="000000"/>
          <w:sz w:val="28"/>
        </w:rPr>
        <w:t>
      "5-1.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23"/>
    <w:bookmarkStart w:name="z29" w:id="24"/>
    <w:p>
      <w:pPr>
        <w:spacing w:after="0"/>
        <w:ind w:left="0"/>
        <w:jc w:val="both"/>
      </w:pPr>
      <w:r>
        <w:rPr>
          <w:rFonts w:ascii="Times New Roman"/>
          <w:b w:val="false"/>
          <w:i w:val="false"/>
          <w:color w:val="000000"/>
          <w:sz w:val="28"/>
        </w:rPr>
        <w:t xml:space="preserve">
      5-2. Осы Қағиданың </w:t>
      </w:r>
      <w:r>
        <w:rPr>
          <w:rFonts w:ascii="Times New Roman"/>
          <w:b w:val="false"/>
          <w:i w:val="false"/>
          <w:color w:val="000000"/>
          <w:sz w:val="28"/>
        </w:rPr>
        <w:t>5-тармағында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24"/>
    <w:bookmarkStart w:name="z30" w:id="25"/>
    <w:p>
      <w:pPr>
        <w:spacing w:after="0"/>
        <w:ind w:left="0"/>
        <w:jc w:val="both"/>
      </w:pPr>
      <w:r>
        <w:rPr>
          <w:rFonts w:ascii="Times New Roman"/>
          <w:b w:val="false"/>
          <w:i w:val="false"/>
          <w:color w:val="000000"/>
          <w:sz w:val="28"/>
        </w:rPr>
        <w:t>
      5-3.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25"/>
    <w:bookmarkStart w:name="z31" w:id="26"/>
    <w:p>
      <w:pPr>
        <w:spacing w:after="0"/>
        <w:ind w:left="0"/>
        <w:jc w:val="both"/>
      </w:pPr>
      <w:r>
        <w:rPr>
          <w:rFonts w:ascii="Times New Roman"/>
          <w:b w:val="false"/>
          <w:i w:val="false"/>
          <w:color w:val="000000"/>
          <w:sz w:val="28"/>
        </w:rPr>
        <w:t>
      5-4.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26"/>
    <w:bookmarkStart w:name="z32" w:id="27"/>
    <w:p>
      <w:pPr>
        <w:spacing w:after="0"/>
        <w:ind w:left="0"/>
        <w:jc w:val="both"/>
      </w:pPr>
      <w:r>
        <w:rPr>
          <w:rFonts w:ascii="Times New Roman"/>
          <w:b w:val="false"/>
          <w:i w:val="false"/>
          <w:color w:val="000000"/>
          <w:sz w:val="28"/>
        </w:rPr>
        <w:t>
      5-5.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27"/>
    <w:bookmarkStart w:name="z33" w:id="28"/>
    <w:p>
      <w:pPr>
        <w:spacing w:after="0"/>
        <w:ind w:left="0"/>
        <w:jc w:val="both"/>
      </w:pPr>
      <w:r>
        <w:rPr>
          <w:rFonts w:ascii="Times New Roman"/>
          <w:b w:val="false"/>
          <w:i w:val="false"/>
          <w:color w:val="000000"/>
          <w:sz w:val="28"/>
        </w:rPr>
        <w:t>
      5-6.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 тармақтар</w:t>
      </w:r>
      <w:r>
        <w:rPr>
          <w:rFonts w:ascii="Times New Roman"/>
          <w:b w:val="false"/>
          <w:i w:val="false"/>
          <w:color w:val="000000"/>
          <w:sz w:val="28"/>
        </w:rPr>
        <w:t xml:space="preserve"> алынып тасталсын.</w:t>
      </w:r>
    </w:p>
    <w:bookmarkStart w:name="z35" w:id="29"/>
    <w:p>
      <w:pPr>
        <w:spacing w:after="0"/>
        <w:ind w:left="0"/>
        <w:jc w:val="both"/>
      </w:pPr>
      <w:r>
        <w:rPr>
          <w:rFonts w:ascii="Times New Roman"/>
          <w:b w:val="false"/>
          <w:i w:val="false"/>
          <w:color w:val="000000"/>
          <w:sz w:val="28"/>
        </w:rPr>
        <w:t>
      2. Бөкей ордасы аудандық мәслихаты аппаратының басшысы (А.Хайруллин)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29"/>
    <w:bookmarkStart w:name="z36" w:id="30"/>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С.Сарсенов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Е.Таңатов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