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187e" w14:textId="e951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2017 жылғы 20 желтоқсандағы № 17-1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2018 жылғы 30 наурыздағы № 20-1 шешімі. Батыс Қазақстан облысының Әділет департаментінде 2018 жылғы 11 сәуірде № 5140 болып тіркелді. Күші жойылды - Батыс Қазақстан облысы Жаңақала аудандық мәслихатының 2019 жылғы 27 ақпандағы № 32-4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27.02.2019 </w:t>
      </w:r>
      <w:r>
        <w:rPr>
          <w:rFonts w:ascii="Times New Roman"/>
          <w:b w:val="false"/>
          <w:i w:val="false"/>
          <w:color w:val="ff0000"/>
          <w:sz w:val="28"/>
        </w:rPr>
        <w:t>№ 32-4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2017 жылғы 20 желтоқсандағы № 17-1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№5020 болып тіркелген, 2018 жылдың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4 149 183 мың теңге:</w:t>
      </w:r>
    </w:p>
    <w:bookmarkEnd w:id="3"/>
    <w:bookmarkStart w:name="z8" w:id="4"/>
    <w:p>
      <w:pPr>
        <w:spacing w:after="0"/>
        <w:ind w:left="0"/>
        <w:jc w:val="both"/>
      </w:pPr>
      <w:r>
        <w:rPr>
          <w:rFonts w:ascii="Times New Roman"/>
          <w:b w:val="false"/>
          <w:i w:val="false"/>
          <w:color w:val="000000"/>
          <w:sz w:val="28"/>
        </w:rPr>
        <w:t>
      салықтық түсімдер – 585 964 мың теңге;</w:t>
      </w:r>
    </w:p>
    <w:bookmarkEnd w:id="4"/>
    <w:bookmarkStart w:name="z9" w:id="5"/>
    <w:p>
      <w:pPr>
        <w:spacing w:after="0"/>
        <w:ind w:left="0"/>
        <w:jc w:val="both"/>
      </w:pPr>
      <w:r>
        <w:rPr>
          <w:rFonts w:ascii="Times New Roman"/>
          <w:b w:val="false"/>
          <w:i w:val="false"/>
          <w:color w:val="000000"/>
          <w:sz w:val="28"/>
        </w:rPr>
        <w:t>
      салықтық емес түсімдер – 1 480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560 мың теңге;</w:t>
      </w:r>
    </w:p>
    <w:bookmarkEnd w:id="6"/>
    <w:bookmarkStart w:name="z11" w:id="7"/>
    <w:p>
      <w:pPr>
        <w:spacing w:after="0"/>
        <w:ind w:left="0"/>
        <w:jc w:val="both"/>
      </w:pPr>
      <w:r>
        <w:rPr>
          <w:rFonts w:ascii="Times New Roman"/>
          <w:b w:val="false"/>
          <w:i w:val="false"/>
          <w:color w:val="000000"/>
          <w:sz w:val="28"/>
        </w:rPr>
        <w:t>
      трансферттер түсімі – 3 561 179 мың теңге;</w:t>
      </w:r>
    </w:p>
    <w:bookmarkEnd w:id="7"/>
    <w:bookmarkStart w:name="z12" w:id="8"/>
    <w:p>
      <w:pPr>
        <w:spacing w:after="0"/>
        <w:ind w:left="0"/>
        <w:jc w:val="both"/>
      </w:pPr>
      <w:r>
        <w:rPr>
          <w:rFonts w:ascii="Times New Roman"/>
          <w:b w:val="false"/>
          <w:i w:val="false"/>
          <w:color w:val="000000"/>
          <w:sz w:val="28"/>
        </w:rPr>
        <w:t>
      2) шығындар – 4 182 764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79 368 мың теңге:</w:t>
      </w:r>
    </w:p>
    <w:bookmarkEnd w:id="9"/>
    <w:bookmarkStart w:name="z14" w:id="10"/>
    <w:p>
      <w:pPr>
        <w:spacing w:after="0"/>
        <w:ind w:left="0"/>
        <w:jc w:val="both"/>
      </w:pPr>
      <w:r>
        <w:rPr>
          <w:rFonts w:ascii="Times New Roman"/>
          <w:b w:val="false"/>
          <w:i w:val="false"/>
          <w:color w:val="000000"/>
          <w:sz w:val="28"/>
        </w:rPr>
        <w:t>
      бюджеттік кредиттер – 79 368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-112 949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112 949 мың теңге:</w:t>
      </w:r>
    </w:p>
    <w:bookmarkEnd w:id="16"/>
    <w:bookmarkStart w:name="z21" w:id="17"/>
    <w:p>
      <w:pPr>
        <w:spacing w:after="0"/>
        <w:ind w:left="0"/>
        <w:jc w:val="both"/>
      </w:pPr>
      <w:r>
        <w:rPr>
          <w:rFonts w:ascii="Times New Roman"/>
          <w:b w:val="false"/>
          <w:i w:val="false"/>
          <w:color w:val="000000"/>
          <w:sz w:val="28"/>
        </w:rPr>
        <w:t>
      қарыздар түсімі – 79 365 мың теңге;</w:t>
      </w:r>
    </w:p>
    <w:bookmarkEnd w:id="17"/>
    <w:bookmarkStart w:name="z22" w:id="18"/>
    <w:p>
      <w:pPr>
        <w:spacing w:after="0"/>
        <w:ind w:left="0"/>
        <w:jc w:val="both"/>
      </w:pPr>
      <w:r>
        <w:rPr>
          <w:rFonts w:ascii="Times New Roman"/>
          <w:b w:val="false"/>
          <w:i w:val="false"/>
          <w:color w:val="000000"/>
          <w:sz w:val="28"/>
        </w:rPr>
        <w:t>
      қарыздарды өтеу – 25 221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58 805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Жаңақала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30 наурыздағы</w:t>
            </w:r>
            <w:r>
              <w:br/>
            </w:r>
            <w:r>
              <w:rPr>
                <w:rFonts w:ascii="Times New Roman"/>
                <w:b w:val="false"/>
                <w:i w:val="false"/>
                <w:color w:val="000000"/>
                <w:sz w:val="20"/>
              </w:rPr>
              <w:t>№20-1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№17-1 шешіміне 1-қосымша</w:t>
            </w:r>
          </w:p>
        </w:tc>
      </w:tr>
    </w:tbl>
    <w:bookmarkStart w:name="z31"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9"/>
        <w:gridCol w:w="1017"/>
        <w:gridCol w:w="1017"/>
        <w:gridCol w:w="1017"/>
        <w:gridCol w:w="5394"/>
        <w:gridCol w:w="23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4 149 183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585 964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3 561 179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3 561 179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3 561 179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4 182 764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2 285 771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1 960 798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1 926 544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1 815 001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