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5c68" w14:textId="3005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2017 жылғы 29 желтоқсандағы № 18-1 "2018-2020 жылдарға арналған Жаңақала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2018 жылғы 17 сәуірдегі № 21-1 шешімі. Батыс Қазақстан облысының Әділет департаментінде 2018 жылғы 27 сәуірде № 5184 болып тіркелді. Күші жойылды - Батыс Қазақстан облысы Жаңақала аудандық мәслихатының 2019 жылғы 27 ақпандағы № 32-4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27.02.2019 </w:t>
      </w:r>
      <w:r>
        <w:rPr>
          <w:rFonts w:ascii="Times New Roman"/>
          <w:b w:val="false"/>
          <w:i w:val="false"/>
          <w:color w:val="ff0000"/>
          <w:sz w:val="28"/>
        </w:rPr>
        <w:t>№ 32-4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2017 жылғы 29 желтоқсандағы №18-1 "2018-2020 жылдарға арналған Жаңақала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№5042 тіркелген, 2018 жылғы 24 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Жаңақала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46 776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18 324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46 776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16 832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13 581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16 832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26 534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1 842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24 692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26 534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27 646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24 836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27 646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ауылдық округтердің бюджеттеріне аудандық бюджеттен берілетін субвенциялар түсімдердің жалпы сомасы 83 175 мың теңге көлемінде ескерілсін, оның ішінде: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8 577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13 231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24 142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12 739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24 486 мың теңге.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бюджеттеріне аудандық бюджеттен берілетін трансферттердің жалпы сомасы 10 997 мың теңге көлемінде ескерілсін, оның ішінде: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9 747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350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550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350 мың теңге.";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17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18-1 шешіміне 1-қосымша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Жаңақала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724"/>
        <w:gridCol w:w="3544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46 776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28 452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46 776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17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18-1 шешіміне 4-қосымша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Жаңақазан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724"/>
        <w:gridCol w:w="3544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16 832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16 832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17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18-1 шешіміне 7-қосымша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Жаңажол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571"/>
        <w:gridCol w:w="5389"/>
        <w:gridCol w:w="21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26 534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13-қосымша</w:t>
            </w:r>
          </w:p>
        </w:tc>
      </w:tr>
    </w:tbl>
    <w:bookmarkStart w:name="z10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Мастексай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571"/>
        <w:gridCol w:w="5389"/>
        <w:gridCol w:w="21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27 646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27 646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