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890c" w14:textId="e9a8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Елді мекендегі салық салу объектісінің орналасқан жерін ескеретін аймаққа бөлу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2018 жылғы 28 мамырдағы № 120 қаулысы. Батыс Қазақстан облысының Әділет департаментінде 2018 жылғы 31 мамырда № 5220 болып тіркелді. Күші жойылды - Батыс Қазақстан облысы Жаңақала ауданы әкімдігінің 2019 жылғы 8 тамыздағы № 114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ауданы әкімдігінің 08.08.2019 </w:t>
      </w:r>
      <w:r>
        <w:rPr>
          <w:rFonts w:ascii="Times New Roman"/>
          <w:b w:val="false"/>
          <w:i w:val="false"/>
          <w:color w:val="ff0000"/>
          <w:sz w:val="28"/>
        </w:rPr>
        <w:t>№ 114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(01.01.2020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2017 жылғы 25 желтоқсандағы "Салық және бюджетке төленетін басқа да міндетті төлемдер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Инвестициялар және даму министрінің 2016 жылғы 22 қаңтардағы "Аймаққа бөлу коэффициентін есептеу әдістемесін бекіту туралы" №55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Жаңақала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Қоса беріліп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отырған елді мекендегі салық салу объектісінің орналасқан жерін ескеретін аймаққа бөлу коэффициенттері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Жаңақала ауданы әкімі аппаратының басшысы (А.Карменов) осы қаулының әділет органдарында мемлекеттік тіркелуін, Қазақстан Республикасы нормативтік құқықтық актілерінің эталондық бақылау банкінде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Ж. Нұрғожинге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2018 жылдың 1 қаңтарынан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Н.Қарағойшин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28 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120 қаулысымен бекітілген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мекендегі салық салу объектісінің орналасқан жерін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6"/>
        <w:gridCol w:w="4105"/>
        <w:gridCol w:w="4639"/>
      </w:tblGrid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Ақбалшық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Үшкемпір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Айдархан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Жаңақазан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Жаңақазан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Балдырған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Жуалыой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Үштас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Қызылоба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Қызылоба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Айтпай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Төртқұлақ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Мастексай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Мастексай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С.Меңдешев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Қырқопа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Балғын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Карташов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Аққұс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Плантация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