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4bcf" w14:textId="d364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2018 жылғы 25 мамырдағы № 98 қаулысы. Батыс Қазақстан облысының Әділет департаментінде 2018 жылғы 7 маусымда № 5231 болып тіркелді. Күші жойылды - Батыс Қазақстан облысы Жаңақала ауданы әкімдігінің 2020 жылғы 4 маусымдағы № 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ауданы әкімдігінің 04.06.2020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2018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ауданы әкімі аппаратының басшысы (А.Карменов) осы қаулының әділет органдарында мемлекеттік тіркелуін,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Жаңақала ауданы әкімінің орынбасары Ж. Нұрғожинге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Н.Қарағойшин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дейiнгi тәрбие мен оқытуға мемлекеттік бiлiм беру тапсырысы, ата - 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3633"/>
        <w:gridCol w:w="1389"/>
        <w:gridCol w:w="2304"/>
        <w:gridCol w:w="1709"/>
        <w:gridCol w:w="2"/>
        <w:gridCol w:w="2"/>
        <w:gridCol w:w="1710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 –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 (жергілікті бюджет)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"Жаңақала аудандық балалар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"Жауқазын"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"Балбөбек"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Бірлік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"Жеткіншек"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Жаңақазан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"Айгөлек"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Маштексай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"Алтын сақа"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Көпжасар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"Көпжасар" бөбекжай-бақшасы" мемлекеттік коммуналдық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Қырқопа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"Карманов жалпы орта білім беретін мектеп- балабақшасы"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(жергілікті бюджет)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Жаңақалаауданы, Жаңажол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"Айдархан жалпы орта білім беретін мектебі"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ауданы, Кызылоба ауылы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"Е.Ш.Орақбаев атындағы жалпы орта білім беретін мектебі"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Пятимар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"Пятимар жалпы орта білім беретін мектебі"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Жаңақазан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"М.Жүнісов атындағы жалпы орта білім беретін мектебі"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Борық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"Борық бастауыш білім беретін мектебі"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"№3 жалпы орта білім беретін қазақ мектебі" коммуналдық мемлекеттік мекемесі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