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8afe" w14:textId="82b8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2017 жылғы 29 желтоқсандағы № 18-1 "2018-2020 жылдарға арналған Жаңақала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2018 жылғы 27 шілдедегі № 25-1 шешімі. Батыс Қазақстан облысының Әділет департаментінде 2018 жылғы 13 тамызда № 5322 болып тіркелді. Күші жойылды - Батыс Қазақстан облысы Жаңақала аудандық мәслихатының 2019 жылғы 27 ақпандағы № 32-4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27.02.2019 </w:t>
      </w:r>
      <w:r>
        <w:rPr>
          <w:rFonts w:ascii="Times New Roman"/>
          <w:b w:val="false"/>
          <w:i w:val="false"/>
          <w:color w:val="ff0000"/>
          <w:sz w:val="28"/>
        </w:rPr>
        <w:t>№ 32-4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2017 жылғы 29 желтоқсандағы №18-1 "2018-2020 жылдарға арналған Жаңақала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№5042 тіркелген, 2018 жылғы 24 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 жылдарға арналған Жаңақала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91 881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28 452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63 429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91 881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Жаңақазан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24 321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21 070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24 321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23 480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21 638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23 480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2018-2020 жылдарға арналған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23 775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2 182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21 593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23 775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29 802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26 992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29 802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ауылдық округтердің бюджеттеріне аудандық бюджеттен берілетін субвенциялар түсімдердің жалпы сомасы 75 460 мың теңге көлемінде ескерілсін,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8 577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13 231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20 642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12 739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20 271 мың теңге.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ауылдық округтердің бюджеттеріне аудандық бюджеттен берілетін трансферттердің жалпы сомасы 79 262 мың теңге көлемінде ескерілсін,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54 852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7 839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996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8 854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6 721 мың теңге.";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1-қосымша</w:t>
            </w:r>
          </w:p>
        </w:tc>
      </w:tr>
    </w:tbl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Жаңақала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44"/>
        <w:gridCol w:w="1433"/>
        <w:gridCol w:w="1433"/>
        <w:gridCol w:w="1433"/>
        <w:gridCol w:w="3326"/>
        <w:gridCol w:w="23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4-қосымша</w:t>
            </w:r>
          </w:p>
        </w:tc>
      </w:tr>
    </w:tbl>
    <w:bookmarkStart w:name="z12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Жаңақазан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44"/>
        <w:gridCol w:w="1433"/>
        <w:gridCol w:w="1433"/>
        <w:gridCol w:w="1433"/>
        <w:gridCol w:w="3326"/>
        <w:gridCol w:w="23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7-қосымша</w:t>
            </w:r>
          </w:p>
        </w:tc>
      </w:tr>
    </w:tbl>
    <w:bookmarkStart w:name="z12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Жаңажол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1"/>
        <w:gridCol w:w="1221"/>
        <w:gridCol w:w="579"/>
        <w:gridCol w:w="5459"/>
        <w:gridCol w:w="20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10-қосымша</w:t>
            </w:r>
          </w:p>
        </w:tc>
      </w:tr>
    </w:tbl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Көпжасар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44"/>
        <w:gridCol w:w="1433"/>
        <w:gridCol w:w="1433"/>
        <w:gridCol w:w="1433"/>
        <w:gridCol w:w="3326"/>
        <w:gridCol w:w="23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13-қосымша</w:t>
            </w:r>
          </w:p>
        </w:tc>
      </w:tr>
    </w:tbl>
    <w:bookmarkStart w:name="z13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Мастексай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994"/>
        <w:gridCol w:w="1146"/>
        <w:gridCol w:w="1146"/>
        <w:gridCol w:w="1146"/>
        <w:gridCol w:w="512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