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1fa2" w14:textId="ecc1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әкімдігінің 2016 жылғы 11 қазандағы № 283 "Жаңақала ауданының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2018 жылғы 11 қазандағы № 184 қаулысы. Батыс Қазақстан облысының Әділет департаментінде 2018 жылғы 7 қарашада № 5391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ауданы әкімдігінің 2016 жылғы 11 қазандағы № 283 "Жаңақала ауданының шалғайдағы елді мекендерінде тұратын балаларды жалпы білім беретін мектептерге тасымалдаудың схемалары мен қағидаларын бекіту туралы" (Нормативтік құқықтық актілерді мемлекеттік тіркеу тізілімінде № 4593 тіркелген, 2016 жылғы 14 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Жаңақала ауданының шалғайдағы елді мекендерінде тұратын балаларды жалпы бiлiм беретін мектептерге тасымалдаудың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Балаларды тасымалдау тәртiбi" деген бөлімде: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Балаларды тасымалдау үшін бөлінген автокөліктердің техникалық жай-күйі, жабдықтары Қазақстан Республикасының 2003 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министрінің 2015 жылғы 30 сәуірдегі № 547 "Автомобиль көлігі құралдарын техникалық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"Жаңақала ауданы әкімінің аппараты" мемлекеттік мекемесі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Ж. Нұрғожинге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Қарағойшин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