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788f" w14:textId="e877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Техногендік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әкімінің 2018 жылғы 27 желтоқсандағы № 10 шешімі. Батыс Қазақстан облысының Әділет департаментінде 2018 жылғы 28 желтоқсанда № 5481 болып тіркелді. Күші жойылды - Батыс Қазақстан облысы Жаңақала ауданы әкімінің 2019 жылғы 23 сәуірдегі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Жаңақала ауданы әкімінің 23.04.2019 </w:t>
      </w:r>
      <w:r>
        <w:rPr>
          <w:rFonts w:ascii="Times New Roman"/>
          <w:b w:val="false"/>
          <w:i w:val="false"/>
          <w:color w:val="ff0000"/>
          <w:sz w:val="28"/>
        </w:rPr>
        <w:t>№ 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Заңының 33-бабының 1 тармағының </w:t>
      </w:r>
      <w:r>
        <w:rPr>
          <w:rFonts w:ascii="Times New Roman"/>
          <w:b w:val="false"/>
          <w:i w:val="false"/>
          <w:color w:val="000000"/>
          <w:sz w:val="28"/>
        </w:rPr>
        <w:t>13)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 жылғы 11 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 шілдедегі "Табиғи және техногендік сипаттағы төтенше жағдайлардың сыныптамасын белгілеу туралы" № 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Жаңақала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Жаңақала ауданында өндірістік апат салдарынан орталық жылыту қазандығы жүйелерінің істен шығуына байланысты техногендік сипаттағы төтенше жағдай жариялансын.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Техногендік сипаттағы төтенше жағдайды жою басшысы болып Жаңақала ауданы әкімінің орынбасары А. Мұқамбетжанов тағайындалсын және осы шешімнен туындайтын тиісті іс-шараларды жүргізу тапсырылсын.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бақылауды өзіме қалдырамын.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Қарағойшин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