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5462" w14:textId="b9f5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бойынша жолаушыларды әлеуметтік мәні бар тұрақты тасымалдау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2018 жылғы 28 наурыздағы № 53 қаулысы. Батыс Қазақстан облысының Әділет департаментінде 2018 жылғы 16 сәуірде № 5159 болып тіркелді. Күші жойылды - Батыс Қазақстан облысы Жәнібек ауданы әкімдігінің 2024 жылғы 23 сәуірдегі № 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ауданы әкімдігінің 23.04.2024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№1 маршрут Жәнібек ауылы "Д.Нұрпейсова атындағы көшесі – М.Мәметова көшесінің қиылысы" аялдамасы – Абай көшесі "Балдәурен" балабақшасы аялдамасы, №2 маршрут "Водстрой көшесі" аялдамасы – И.Жұмаев көшесі, "Аудандық орталық аурухана" аялдамасы және №3 маршрут Х.Чурин көшесі, "Теміржол вокзалы" аялдамасы – "Жеңіс көшесінің оңтүстік жақ бөлігі" аялдамасы бойынша жолаушыларды әлеуметтік мәні бар тұрақты тасымалдау тарифі 80 теңге мөлшерінде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"Жәнібек ауданының тұрғын үй-коммуналдық шаруашылық, жолаушылар көлігі және автомобиль жолдары бөлімі" мемлекеттік мекемесі заңнамада белгіленген тәртіппен осы қаулыны жүзеге асыру жөніндегі қажетті шараларды 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Жәнібек ауданы әкімі аппаратының басшысы (А.Молдағалиев) осы қаулының әділет органдарында мемлекеттік тіркелуін, Қазақстан Республикасының нормативтік құқықтық актілерінің эталондық бақылау банкінде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бақылауды аудан әкімінің орынбасары Ж.Абдоловқа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Жәнібек аудандық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__________________Т.Кадимов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наурыз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