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8656" w14:textId="0e48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2018 жылғы 27 наурыздағы № 20-8 шешімі. Батыс Қазақстан облысының Әділет департаментінде 2018 жылғы 16 сәуірде № 5161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Жәнібек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Жәнібек аудандық мәслихат аппаратының басшысы (Н.Уәлиева)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20-8 шешіміне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аудандық мәслихатының кейбір күші жойылды деп танылған шешімдерінің тізбесі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Жәнібек аудандық мәслихатының 2016 жылғы 23 желтоқсандағы № 11-1 "2017 – 2019 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№4652 тіркелген, 2017 жылы 20 қаңтарда "Шұғыла" газетінде жарияланған);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Жәнібек аудандық мәслихатының 2017 жылғы 10 наурыздағы № 12-4 "Жәнібек аудандық мәслихатының 2016 жылғы 23 желтоқсандағы № 11-1 "2017 – 2019 жылдарға арналған аудандық бюджет туралы"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№4750 тіркелген, 2017 жылы 12 сәуірде Қазақстан Республикасының нормативтік құқықтық актілерінің эталондық бақылау банкінде жарияланған);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Жәнібек аудандық мәслихатының 2017 жылғы 9 маусымдағы № 13-4 "Жәнібек аудандық мәслихатының 2016 жылғы 23 желтоқсандағы № 11-1 "2017 – 2019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№4832 тіркелген, 2017 жылы 5 шілдеде Қазақстан Республикасының нормативтік құқықтық актілерінің эталондық бақылау банкінде жарияланған);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Жәнібек аудандық мәслихатының 2017 жылғы 12 қазандағы № 16-2 "Жәнібек аудандық мәслихатының 2016 жылғы 23 желтоқсандағы № 11-1 "2017 – 2019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№4924 тіркелген, 2017 жылы 7 қарашада Қазақстан Республикасының нормативтік құқықтық актілерінің эталондық бақылау банкінде жарияланған);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Жәнібек аудандық мәслихатының 2017 жылғы 11 желтоқсандағы № 18-3 "Жәнібек аудандық мәслихатының 2016 жылғы 23 желтоқсандағы № 11-1 "2017 – 2019 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№4989 тіркелген, 2017 жылы 29 желтоқсанда Қазақстан Республикасының нормативтік құқықтық актілерінің эталондық бақылау банкінде жарияланған);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Жәнібек аудандық мәслихатының 2015 жылғы 24 қарашадағы №39-2 "Пайдаланылмайтын ауыл шаруашылығы мақсатындағы жерлерге жер салығының базалық мөлшермелерін және бірыңғай жер салығының мөлшермелерін жоғарлату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№4188 тіркелген, 2015 жылы 31 желтоқсанда "Әділет" ақпараттық-құқықтық жүйесінде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