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bb8c5" w14:textId="08bb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Жәнібек ауданы әкімдігінің 2018 жылғы 28 мамырдағы № 92 қаулысы. Батыс Қазақстан облысының Әділет департаментінде 2018 жылғы 31 мамырда № 5221 болып тіркелді. Күші жойылды - Батыс Қазақстан облысы Жәнібек ауданы әкімдігінің 2020 жылғы 29 желтоқсандағы № 234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Жәнібек ауданы әкімдігінің 29.12.2020 </w:t>
      </w:r>
      <w:r>
        <w:rPr>
          <w:rFonts w:ascii="Times New Roman"/>
          <w:b w:val="false"/>
          <w:i w:val="false"/>
          <w:color w:val="ff0000"/>
          <w:sz w:val="28"/>
        </w:rPr>
        <w:t>№ 234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(01.01.2021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Қоса беріліп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отырған елді мекендегі салық салу объектісінің орналасқан жерін ескеретін аймаққа бөлу коэффициенттері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Жәнібек ауданы әкімі аппаратының басшысы (А.Молдағалиев)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Ж.Абдоловқа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2018 жылдың 1 қаңтарынан бастап қолданысқа енгізіледі.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А.Сафималиев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92 қаулысымен бекітілген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коэффициенттері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Жәнібек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Ақоба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Борсы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Тегісшіл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Жақсыбай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Ақадыр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Күйгенкөл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Жасқайрат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Қөлтабан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Өнеге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Қамысты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Майтүбек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Жігер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И.Жұмаев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2,29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Еңбекші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