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b4f79" w14:textId="dab4f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2017 жылғы 15 желтоқсандағы № 18-8 "2018-2020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2018 жылғы 9 қазандағы № 24-1 шешімі. Батыс Қазақстан облысының Әділет департаментінде 2018 жылғы 30 қазанда № 5374 болып тіркелді. Күші жойылды - Батыс Қазақстан облысы Жәнібек аудандық мәслихатының 2019 жылғы 20 наурыздағы № 30-6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Жәнібек аудандық мәслихатының 20.03.2019 </w:t>
      </w:r>
      <w:r>
        <w:rPr>
          <w:rFonts w:ascii="Times New Roman"/>
          <w:b w:val="false"/>
          <w:i w:val="false"/>
          <w:color w:val="ff0000"/>
          <w:sz w:val="28"/>
        </w:rPr>
        <w:t>№ 30-6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Жәнібек аудандық мәслихатының 2017 жылғы 15 желтоқсандағы №18-8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№5019 тіркелген, 2018 жылғы 9 қаңтарда Қазақстан Республикасының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 – 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4 047 965 мың теңге:</w:t>
      </w:r>
    </w:p>
    <w:bookmarkEnd w:id="3"/>
    <w:bookmarkStart w:name="z8" w:id="4"/>
    <w:p>
      <w:pPr>
        <w:spacing w:after="0"/>
        <w:ind w:left="0"/>
        <w:jc w:val="both"/>
      </w:pPr>
      <w:r>
        <w:rPr>
          <w:rFonts w:ascii="Times New Roman"/>
          <w:b w:val="false"/>
          <w:i w:val="false"/>
          <w:color w:val="000000"/>
          <w:sz w:val="28"/>
        </w:rPr>
        <w:t>
      салықтық түсімдер – 327 365 мың теңге;</w:t>
      </w:r>
    </w:p>
    <w:bookmarkEnd w:id="4"/>
    <w:bookmarkStart w:name="z9" w:id="5"/>
    <w:p>
      <w:pPr>
        <w:spacing w:after="0"/>
        <w:ind w:left="0"/>
        <w:jc w:val="both"/>
      </w:pPr>
      <w:r>
        <w:rPr>
          <w:rFonts w:ascii="Times New Roman"/>
          <w:b w:val="false"/>
          <w:i w:val="false"/>
          <w:color w:val="000000"/>
          <w:sz w:val="28"/>
        </w:rPr>
        <w:t>
      салықтық емес түсімдер – 10 210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751 мың теңге;</w:t>
      </w:r>
    </w:p>
    <w:bookmarkEnd w:id="6"/>
    <w:bookmarkStart w:name="z11" w:id="7"/>
    <w:p>
      <w:pPr>
        <w:spacing w:after="0"/>
        <w:ind w:left="0"/>
        <w:jc w:val="both"/>
      </w:pPr>
      <w:r>
        <w:rPr>
          <w:rFonts w:ascii="Times New Roman"/>
          <w:b w:val="false"/>
          <w:i w:val="false"/>
          <w:color w:val="000000"/>
          <w:sz w:val="28"/>
        </w:rPr>
        <w:t>
      трансферттер түсімі – 3 709 639 мың теңге;</w:t>
      </w:r>
    </w:p>
    <w:bookmarkEnd w:id="7"/>
    <w:bookmarkStart w:name="z12" w:id="8"/>
    <w:p>
      <w:pPr>
        <w:spacing w:after="0"/>
        <w:ind w:left="0"/>
        <w:jc w:val="both"/>
      </w:pPr>
      <w:r>
        <w:rPr>
          <w:rFonts w:ascii="Times New Roman"/>
          <w:b w:val="false"/>
          <w:i w:val="false"/>
          <w:color w:val="000000"/>
          <w:sz w:val="28"/>
        </w:rPr>
        <w:t>
      2) шығындар – 4 085 462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41 491 мың теңге:</w:t>
      </w:r>
    </w:p>
    <w:bookmarkEnd w:id="9"/>
    <w:bookmarkStart w:name="z14" w:id="10"/>
    <w:p>
      <w:pPr>
        <w:spacing w:after="0"/>
        <w:ind w:left="0"/>
        <w:jc w:val="both"/>
      </w:pPr>
      <w:r>
        <w:rPr>
          <w:rFonts w:ascii="Times New Roman"/>
          <w:b w:val="false"/>
          <w:i w:val="false"/>
          <w:color w:val="000000"/>
          <w:sz w:val="28"/>
        </w:rPr>
        <w:t>
      бюджеттік кредиттер – 65 292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23 801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-78 988 мың теңге; </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78 988 мың теңге:</w:t>
      </w:r>
    </w:p>
    <w:bookmarkEnd w:id="16"/>
    <w:bookmarkStart w:name="z21" w:id="17"/>
    <w:p>
      <w:pPr>
        <w:spacing w:after="0"/>
        <w:ind w:left="0"/>
        <w:jc w:val="both"/>
      </w:pPr>
      <w:r>
        <w:rPr>
          <w:rFonts w:ascii="Times New Roman"/>
          <w:b w:val="false"/>
          <w:i w:val="false"/>
          <w:color w:val="000000"/>
          <w:sz w:val="28"/>
        </w:rPr>
        <w:t>
      қарыздар түсімі – 64 935 мың теңге;</w:t>
      </w:r>
    </w:p>
    <w:bookmarkEnd w:id="17"/>
    <w:bookmarkStart w:name="z22" w:id="18"/>
    <w:p>
      <w:pPr>
        <w:spacing w:after="0"/>
        <w:ind w:left="0"/>
        <w:jc w:val="both"/>
      </w:pPr>
      <w:r>
        <w:rPr>
          <w:rFonts w:ascii="Times New Roman"/>
          <w:b w:val="false"/>
          <w:i w:val="false"/>
          <w:color w:val="000000"/>
          <w:sz w:val="28"/>
        </w:rPr>
        <w:t>
      қарыздарды өтеу – 23 801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37 854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"1) 2018 жылға арналған аудандық бюджетте республикалық бюджеттен бөлінетін нысаналы трансферттердің және кредиттердің жалпы сомасы 566 990 мың теңге көлемінде қарастырылсын:";</w:t>
      </w:r>
    </w:p>
    <w:bookmarkEnd w:id="21"/>
    <w:bookmarkStart w:name="z28" w:id="22"/>
    <w:p>
      <w:pPr>
        <w:spacing w:after="0"/>
        <w:ind w:left="0"/>
        <w:jc w:val="both"/>
      </w:pPr>
      <w:r>
        <w:rPr>
          <w:rFonts w:ascii="Times New Roman"/>
          <w:b w:val="false"/>
          <w:i w:val="false"/>
          <w:color w:val="000000"/>
          <w:sz w:val="28"/>
        </w:rPr>
        <w:t>
      алтыншы абзац мынадай редакцияда жазылсын:</w:t>
      </w:r>
    </w:p>
    <w:bookmarkEnd w:id="22"/>
    <w:bookmarkStart w:name="z29" w:id="23"/>
    <w:p>
      <w:pPr>
        <w:spacing w:after="0"/>
        <w:ind w:left="0"/>
        <w:jc w:val="both"/>
      </w:pPr>
      <w:r>
        <w:rPr>
          <w:rFonts w:ascii="Times New Roman"/>
          <w:b w:val="false"/>
          <w:i w:val="false"/>
          <w:color w:val="000000"/>
          <w:sz w:val="28"/>
        </w:rPr>
        <w:t>
      "техникалық көмекшi (компенсаторлық) құралдар Тiзбесiн кеңейтуге – 1 523 мың теңге;";</w:t>
      </w:r>
    </w:p>
    <w:bookmarkEnd w:id="23"/>
    <w:bookmarkStart w:name="z30" w:id="24"/>
    <w:p>
      <w:pPr>
        <w:spacing w:after="0"/>
        <w:ind w:left="0"/>
        <w:jc w:val="both"/>
      </w:pPr>
      <w:r>
        <w:rPr>
          <w:rFonts w:ascii="Times New Roman"/>
          <w:b w:val="false"/>
          <w:i w:val="false"/>
          <w:color w:val="000000"/>
          <w:sz w:val="28"/>
        </w:rPr>
        <w:t>
      тоғызыншы абзац мынадай редакцияда жазылсын:</w:t>
      </w:r>
    </w:p>
    <w:bookmarkEnd w:id="24"/>
    <w:bookmarkStart w:name="z31" w:id="25"/>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4 851 мың теңге;";</w:t>
      </w:r>
    </w:p>
    <w:bookmarkEnd w:id="25"/>
    <w:bookmarkStart w:name="z32" w:id="26"/>
    <w:p>
      <w:pPr>
        <w:spacing w:after="0"/>
        <w:ind w:left="0"/>
        <w:jc w:val="both"/>
      </w:pPr>
      <w:r>
        <w:rPr>
          <w:rFonts w:ascii="Times New Roman"/>
          <w:b w:val="false"/>
          <w:i w:val="false"/>
          <w:color w:val="000000"/>
          <w:sz w:val="28"/>
        </w:rPr>
        <w:t>
      он бірінші абзац мынадай редакцияда жазылсын:</w:t>
      </w:r>
    </w:p>
    <w:bookmarkEnd w:id="26"/>
    <w:bookmarkStart w:name="z33" w:id="27"/>
    <w:p>
      <w:pPr>
        <w:spacing w:after="0"/>
        <w:ind w:left="0"/>
        <w:jc w:val="both"/>
      </w:pPr>
      <w:r>
        <w:rPr>
          <w:rFonts w:ascii="Times New Roman"/>
          <w:b w:val="false"/>
          <w:i w:val="false"/>
          <w:color w:val="000000"/>
          <w:sz w:val="28"/>
        </w:rPr>
        <w:t>
      "Батыс Қазақстан облысы Жәнібек ауданы Ақоба ауылындағы су құбырын салу үшін – 224 002 мың теңге;";</w:t>
      </w:r>
    </w:p>
    <w:bookmarkEnd w:id="27"/>
    <w:bookmarkStart w:name="z34" w:id="28"/>
    <w:p>
      <w:pPr>
        <w:spacing w:after="0"/>
        <w:ind w:left="0"/>
        <w:jc w:val="both"/>
      </w:pPr>
      <w:r>
        <w:rPr>
          <w:rFonts w:ascii="Times New Roman"/>
          <w:b w:val="false"/>
          <w:i w:val="false"/>
          <w:color w:val="000000"/>
          <w:sz w:val="28"/>
        </w:rPr>
        <w:t>
      он екінші абзац мынадай редакцияда жазылсын:</w:t>
      </w:r>
    </w:p>
    <w:bookmarkEnd w:id="28"/>
    <w:bookmarkStart w:name="z35" w:id="29"/>
    <w:p>
      <w:pPr>
        <w:spacing w:after="0"/>
        <w:ind w:left="0"/>
        <w:jc w:val="both"/>
      </w:pPr>
      <w:r>
        <w:rPr>
          <w:rFonts w:ascii="Times New Roman"/>
          <w:b w:val="false"/>
          <w:i w:val="false"/>
          <w:color w:val="000000"/>
          <w:sz w:val="28"/>
        </w:rPr>
        <w:t>
      "Батыс Қазақстан облысы Жәнібек ауданы Талов ауылындағы су құбырын реконструкцияларға – 158 997 мың теңге;";</w:t>
      </w:r>
    </w:p>
    <w:bookmarkEnd w:id="29"/>
    <w:bookmarkStart w:name="z36" w:id="30"/>
    <w:p>
      <w:pPr>
        <w:spacing w:after="0"/>
        <w:ind w:left="0"/>
        <w:jc w:val="both"/>
      </w:pPr>
      <w:r>
        <w:rPr>
          <w:rFonts w:ascii="Times New Roman"/>
          <w:b w:val="false"/>
          <w:i w:val="false"/>
          <w:color w:val="000000"/>
          <w:sz w:val="28"/>
        </w:rPr>
        <w:t>
      мынадай мазмұндағы он үшінші абзацпен толықтырылсын:</w:t>
      </w:r>
    </w:p>
    <w:bookmarkEnd w:id="30"/>
    <w:bookmarkStart w:name="z37" w:id="31"/>
    <w:p>
      <w:pPr>
        <w:spacing w:after="0"/>
        <w:ind w:left="0"/>
        <w:jc w:val="both"/>
      </w:pPr>
      <w:r>
        <w:rPr>
          <w:rFonts w:ascii="Times New Roman"/>
          <w:b w:val="false"/>
          <w:i w:val="false"/>
          <w:color w:val="000000"/>
          <w:sz w:val="28"/>
        </w:rPr>
        <w:t>
      "жаңа бизнес идеяларды жүзеге асыру үшін мемлекеттік гранттар беруге – 481 мың теңге;";</w:t>
      </w:r>
    </w:p>
    <w:bookmarkEnd w:id="31"/>
    <w:bookmarkStart w:name="z38" w:id="32"/>
    <w:p>
      <w:pPr>
        <w:spacing w:after="0"/>
        <w:ind w:left="0"/>
        <w:jc w:val="both"/>
      </w:pPr>
      <w:r>
        <w:rPr>
          <w:rFonts w:ascii="Times New Roman"/>
          <w:b w:val="false"/>
          <w:i w:val="false"/>
          <w:color w:val="000000"/>
          <w:sz w:val="28"/>
        </w:rPr>
        <w:t>
      мынадай мазмұндағы он төртінші абзацпен толықтырылсын:</w:t>
      </w:r>
    </w:p>
    <w:bookmarkEnd w:id="32"/>
    <w:bookmarkStart w:name="z39" w:id="33"/>
    <w:p>
      <w:pPr>
        <w:spacing w:after="0"/>
        <w:ind w:left="0"/>
        <w:jc w:val="both"/>
      </w:pPr>
      <w:r>
        <w:rPr>
          <w:rFonts w:ascii="Times New Roman"/>
          <w:b w:val="false"/>
          <w:i w:val="false"/>
          <w:color w:val="000000"/>
          <w:sz w:val="28"/>
        </w:rPr>
        <w:t>
      "аудандық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6 681 мың теңге;";</w:t>
      </w:r>
    </w:p>
    <w:bookmarkEnd w:id="33"/>
    <w:bookmarkStart w:name="z40" w:id="34"/>
    <w:p>
      <w:pPr>
        <w:spacing w:after="0"/>
        <w:ind w:left="0"/>
        <w:jc w:val="both"/>
      </w:pPr>
      <w:r>
        <w:rPr>
          <w:rFonts w:ascii="Times New Roman"/>
          <w:b w:val="false"/>
          <w:i w:val="false"/>
          <w:color w:val="000000"/>
          <w:sz w:val="28"/>
        </w:rPr>
        <w:t>
      мынадай мазмұндағы он бесінші абзацпен толықтырылсын:</w:t>
      </w:r>
    </w:p>
    <w:bookmarkEnd w:id="34"/>
    <w:bookmarkStart w:name="z41" w:id="35"/>
    <w:p>
      <w:pPr>
        <w:spacing w:after="0"/>
        <w:ind w:left="0"/>
        <w:jc w:val="both"/>
      </w:pPr>
      <w:r>
        <w:rPr>
          <w:rFonts w:ascii="Times New Roman"/>
          <w:b w:val="false"/>
          <w:i w:val="false"/>
          <w:color w:val="000000"/>
          <w:sz w:val="28"/>
        </w:rPr>
        <w:t xml:space="preserve">
      "аудандық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 57 000 мың теңге."; </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43" w:id="36"/>
    <w:p>
      <w:pPr>
        <w:spacing w:after="0"/>
        <w:ind w:left="0"/>
        <w:jc w:val="both"/>
      </w:pPr>
      <w:r>
        <w:rPr>
          <w:rFonts w:ascii="Times New Roman"/>
          <w:b w:val="false"/>
          <w:i w:val="false"/>
          <w:color w:val="000000"/>
          <w:sz w:val="28"/>
        </w:rPr>
        <w:t>
      бірінші абзац мынадай редакцияда жазылсын:</w:t>
      </w:r>
    </w:p>
    <w:bookmarkEnd w:id="36"/>
    <w:bookmarkStart w:name="z44" w:id="37"/>
    <w:p>
      <w:pPr>
        <w:spacing w:after="0"/>
        <w:ind w:left="0"/>
        <w:jc w:val="both"/>
      </w:pPr>
      <w:r>
        <w:rPr>
          <w:rFonts w:ascii="Times New Roman"/>
          <w:b w:val="false"/>
          <w:i w:val="false"/>
          <w:color w:val="000000"/>
          <w:sz w:val="28"/>
        </w:rPr>
        <w:t>
      "2) 2018 жылға арналған аудандық бюджетте облыстық бюджеттен бөлінетін нысаналы трансферттердің жалпы сомасы 788 406 мың теңге көлемінде ескерілсін:";</w:t>
      </w:r>
    </w:p>
    <w:bookmarkEnd w:id="37"/>
    <w:bookmarkStart w:name="z45" w:id="38"/>
    <w:p>
      <w:pPr>
        <w:spacing w:after="0"/>
        <w:ind w:left="0"/>
        <w:jc w:val="both"/>
      </w:pPr>
      <w:r>
        <w:rPr>
          <w:rFonts w:ascii="Times New Roman"/>
          <w:b w:val="false"/>
          <w:i w:val="false"/>
          <w:color w:val="000000"/>
          <w:sz w:val="28"/>
        </w:rPr>
        <w:t>
      он алтыншы абзац мынадай редакцияда жазылсын:</w:t>
      </w:r>
    </w:p>
    <w:bookmarkEnd w:id="38"/>
    <w:bookmarkStart w:name="z46" w:id="39"/>
    <w:p>
      <w:pPr>
        <w:spacing w:after="0"/>
        <w:ind w:left="0"/>
        <w:jc w:val="both"/>
      </w:pPr>
      <w:r>
        <w:rPr>
          <w:rFonts w:ascii="Times New Roman"/>
          <w:b w:val="false"/>
          <w:i w:val="false"/>
          <w:color w:val="000000"/>
          <w:sz w:val="28"/>
        </w:rPr>
        <w:t>
      "Батыс Қазақстан облысы Жәнібек ауданының Жәнібек ауылындағы жиырма екі пәтерлі тұрғын үйлерге инженерлік-коммуникациялық желілерді дамыту және жайластыруына (электр желісімен жабдықтау) – 11 697 мың теңге;";</w:t>
      </w:r>
    </w:p>
    <w:bookmarkEnd w:id="39"/>
    <w:bookmarkStart w:name="z47" w:id="40"/>
    <w:p>
      <w:pPr>
        <w:spacing w:after="0"/>
        <w:ind w:left="0"/>
        <w:jc w:val="both"/>
      </w:pPr>
      <w:r>
        <w:rPr>
          <w:rFonts w:ascii="Times New Roman"/>
          <w:b w:val="false"/>
          <w:i w:val="false"/>
          <w:color w:val="000000"/>
          <w:sz w:val="28"/>
        </w:rPr>
        <w:t>
      он жетінші абзац мынадай редакцияда жазылсын:</w:t>
      </w:r>
    </w:p>
    <w:bookmarkEnd w:id="40"/>
    <w:bookmarkStart w:name="z48" w:id="41"/>
    <w:p>
      <w:pPr>
        <w:spacing w:after="0"/>
        <w:ind w:left="0"/>
        <w:jc w:val="both"/>
      </w:pPr>
      <w:r>
        <w:rPr>
          <w:rFonts w:ascii="Times New Roman"/>
          <w:b w:val="false"/>
          <w:i w:val="false"/>
          <w:color w:val="000000"/>
          <w:sz w:val="28"/>
        </w:rPr>
        <w:t>
      "Батыс Қазақстан облысы Жәнібек ауданының Жәнібек ауылындағы жиырма екі пәтерлі тұрғын үйлерге инженерлік-коммуникациялық желілерді дамыту және жайластыруына (сумен жабдықтау) – 43 336 мың теңге;";</w:t>
      </w:r>
    </w:p>
    <w:bookmarkEnd w:id="41"/>
    <w:bookmarkStart w:name="z49" w:id="42"/>
    <w:p>
      <w:pPr>
        <w:spacing w:after="0"/>
        <w:ind w:left="0"/>
        <w:jc w:val="both"/>
      </w:pPr>
      <w:r>
        <w:rPr>
          <w:rFonts w:ascii="Times New Roman"/>
          <w:b w:val="false"/>
          <w:i w:val="false"/>
          <w:color w:val="000000"/>
          <w:sz w:val="28"/>
        </w:rPr>
        <w:t>
      он сегізінші абзац мынадай редакцияда жазылсын:</w:t>
      </w:r>
    </w:p>
    <w:bookmarkEnd w:id="42"/>
    <w:bookmarkStart w:name="z50" w:id="43"/>
    <w:p>
      <w:pPr>
        <w:spacing w:after="0"/>
        <w:ind w:left="0"/>
        <w:jc w:val="both"/>
      </w:pPr>
      <w:r>
        <w:rPr>
          <w:rFonts w:ascii="Times New Roman"/>
          <w:b w:val="false"/>
          <w:i w:val="false"/>
          <w:color w:val="000000"/>
          <w:sz w:val="28"/>
        </w:rPr>
        <w:t>
      "Батыс Қазақстан облысы Жәнібек ауданының Күйгенкөл ауылдық округінің Өнеге ауылындағы әлеуметтік нысандарды газдандыруына – 27 919 мың теңге;";</w:t>
      </w:r>
    </w:p>
    <w:bookmarkEnd w:id="43"/>
    <w:bookmarkStart w:name="z51" w:id="44"/>
    <w:p>
      <w:pPr>
        <w:spacing w:after="0"/>
        <w:ind w:left="0"/>
        <w:jc w:val="both"/>
      </w:pPr>
      <w:r>
        <w:rPr>
          <w:rFonts w:ascii="Times New Roman"/>
          <w:b w:val="false"/>
          <w:i w:val="false"/>
          <w:color w:val="000000"/>
          <w:sz w:val="28"/>
        </w:rPr>
        <w:t>
      он тоғызыншы абзац мынадай редакцияда жазылсын:</w:t>
      </w:r>
    </w:p>
    <w:bookmarkEnd w:id="44"/>
    <w:bookmarkStart w:name="z52" w:id="45"/>
    <w:p>
      <w:pPr>
        <w:spacing w:after="0"/>
        <w:ind w:left="0"/>
        <w:jc w:val="both"/>
      </w:pPr>
      <w:r>
        <w:rPr>
          <w:rFonts w:ascii="Times New Roman"/>
          <w:b w:val="false"/>
          <w:i w:val="false"/>
          <w:color w:val="000000"/>
          <w:sz w:val="28"/>
        </w:rPr>
        <w:t>
      "Батыс Қазақстан облысы Жәнібек ауданының Майтүбек және Жұмаев ауылындағы әлеуметтік нысандарды газдандыруына – 39 557 мың теңге;";</w:t>
      </w:r>
    </w:p>
    <w:bookmarkEnd w:id="45"/>
    <w:bookmarkStart w:name="z53" w:id="46"/>
    <w:p>
      <w:pPr>
        <w:spacing w:after="0"/>
        <w:ind w:left="0"/>
        <w:jc w:val="both"/>
      </w:pPr>
      <w:r>
        <w:rPr>
          <w:rFonts w:ascii="Times New Roman"/>
          <w:b w:val="false"/>
          <w:i w:val="false"/>
          <w:color w:val="000000"/>
          <w:sz w:val="28"/>
        </w:rPr>
        <w:t xml:space="preserve">
      мынадай мазмұндағы жиырма бірінші абзацпен толықтырылсын: </w:t>
      </w:r>
    </w:p>
    <w:bookmarkEnd w:id="46"/>
    <w:bookmarkStart w:name="z54" w:id="47"/>
    <w:p>
      <w:pPr>
        <w:spacing w:after="0"/>
        <w:ind w:left="0"/>
        <w:jc w:val="both"/>
      </w:pPr>
      <w:r>
        <w:rPr>
          <w:rFonts w:ascii="Times New Roman"/>
          <w:b w:val="false"/>
          <w:i w:val="false"/>
          <w:color w:val="000000"/>
          <w:sz w:val="28"/>
        </w:rPr>
        <w:t>
      "Батыс Қазақстан облысы Жәнібек ауданы Ақоба ауылындағы су құбырын салу үшін – 28 000 мың теңге;";</w:t>
      </w:r>
    </w:p>
    <w:bookmarkEnd w:id="47"/>
    <w:bookmarkStart w:name="z55" w:id="48"/>
    <w:p>
      <w:pPr>
        <w:spacing w:after="0"/>
        <w:ind w:left="0"/>
        <w:jc w:val="both"/>
      </w:pPr>
      <w:r>
        <w:rPr>
          <w:rFonts w:ascii="Times New Roman"/>
          <w:b w:val="false"/>
          <w:i w:val="false"/>
          <w:color w:val="000000"/>
          <w:sz w:val="28"/>
        </w:rPr>
        <w:t>
      мынадай мазмұндағы жиырма екінші абзацпен толықтырылсын:</w:t>
      </w:r>
    </w:p>
    <w:bookmarkEnd w:id="48"/>
    <w:bookmarkStart w:name="z56" w:id="49"/>
    <w:p>
      <w:pPr>
        <w:spacing w:after="0"/>
        <w:ind w:left="0"/>
        <w:jc w:val="both"/>
      </w:pPr>
      <w:r>
        <w:rPr>
          <w:rFonts w:ascii="Times New Roman"/>
          <w:b w:val="false"/>
          <w:i w:val="false"/>
          <w:color w:val="000000"/>
          <w:sz w:val="28"/>
        </w:rPr>
        <w:t>
      "Батыс Қазақстан облысы Жәнібек ауданы Талов ауылындағы су құбырын реконструкцияларға – 19 875 мың теңге.";</w:t>
      </w:r>
    </w:p>
    <w:bookmarkEnd w:id="49"/>
    <w:bookmarkStart w:name="z57" w:id="5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0"/>
    <w:bookmarkStart w:name="z58" w:id="51"/>
    <w:p>
      <w:pPr>
        <w:spacing w:after="0"/>
        <w:ind w:left="0"/>
        <w:jc w:val="both"/>
      </w:pPr>
      <w:r>
        <w:rPr>
          <w:rFonts w:ascii="Times New Roman"/>
          <w:b w:val="false"/>
          <w:i w:val="false"/>
          <w:color w:val="000000"/>
          <w:sz w:val="28"/>
        </w:rPr>
        <w:t>
      2. Жәнібек аудандық мәслихат аппаратының басшысы (Н.Уәлиева)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51"/>
    <w:bookmarkStart w:name="z59" w:id="52"/>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Б.Куаналиев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9 қазандағы №24-1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№18-8 шешіміне</w:t>
            </w:r>
            <w:r>
              <w:br/>
            </w:r>
            <w:r>
              <w:rPr>
                <w:rFonts w:ascii="Times New Roman"/>
                <w:b w:val="false"/>
                <w:i w:val="false"/>
                <w:color w:val="000000"/>
                <w:sz w:val="20"/>
              </w:rPr>
              <w:t>1-қосымша</w:t>
            </w:r>
          </w:p>
        </w:tc>
      </w:tr>
    </w:tbl>
    <w:bookmarkStart w:name="z64" w:id="53"/>
    <w:p>
      <w:pPr>
        <w:spacing w:after="0"/>
        <w:ind w:left="0"/>
        <w:jc w:val="left"/>
      </w:pPr>
      <w:r>
        <w:rPr>
          <w:rFonts w:ascii="Times New Roman"/>
          <w:b/>
          <w:i w:val="false"/>
          <w:color w:val="000000"/>
        </w:rPr>
        <w:t xml:space="preserve"> 2018 жылға арналған аудандық бюджет</w:t>
      </w:r>
    </w:p>
    <w:bookmarkEnd w:id="53"/>
    <w:bookmarkStart w:name="z65" w:id="54"/>
    <w:p>
      <w:pPr>
        <w:spacing w:after="0"/>
        <w:ind w:left="0"/>
        <w:jc w:val="both"/>
      </w:pPr>
      <w:r>
        <w:rPr>
          <w:rFonts w:ascii="Times New Roman"/>
          <w:b w:val="false"/>
          <w:i w:val="false"/>
          <w:color w:val="000000"/>
          <w:sz w:val="28"/>
        </w:rPr>
        <w:t>
      мың теңге</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3"/>
        <w:gridCol w:w="5657"/>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4 047 965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3 709 639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3 709 639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3 709 639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Функционалдық топ</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4 085 462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1 673 484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1 411 110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1 375 036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1 304 214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көрететін тіл маманының қызметтерін ұсыну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1 064 373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474 980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354 934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558 579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502 159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430 874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(түгел пайдаланылмаған) нысаналы трансферттердің сомасын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