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f05f" w14:textId="d37f0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Жәнібек ауданы Жәнібек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2018 жылғы 29 желтоқсандағы № 27-1 шешімі. Батыс Қазақстан облысының Әділет департаментінде 2019 жылғы 21 қаңтарда № 5525 болып тіркелді. Күші жойылды - Батыс Қазақстан облысы Жәнібек аудандық мәслихатының 2020 жылғы 25 ақпандағы № 40-3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Жәнібек аудандық мәслихатының 25.02.2020 </w:t>
      </w:r>
      <w:r>
        <w:rPr>
          <w:rFonts w:ascii="Times New Roman"/>
          <w:b w:val="false"/>
          <w:i w:val="false"/>
          <w:color w:val="ff0000"/>
          <w:sz w:val="28"/>
        </w:rPr>
        <w:t>№ 40-3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2019-2021 жылдарға арналған Жәнібек ауданының Жәнібек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256 823 мың теңге:</w:t>
      </w:r>
    </w:p>
    <w:bookmarkEnd w:id="2"/>
    <w:bookmarkStart w:name="z6" w:id="3"/>
    <w:p>
      <w:pPr>
        <w:spacing w:after="0"/>
        <w:ind w:left="0"/>
        <w:jc w:val="both"/>
      </w:pPr>
      <w:r>
        <w:rPr>
          <w:rFonts w:ascii="Times New Roman"/>
          <w:b w:val="false"/>
          <w:i w:val="false"/>
          <w:color w:val="000000"/>
          <w:sz w:val="28"/>
        </w:rPr>
        <w:t>
      салықтық түсімдер – 27 226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229 597 мың теңге;</w:t>
      </w:r>
    </w:p>
    <w:bookmarkEnd w:id="6"/>
    <w:bookmarkStart w:name="z10" w:id="7"/>
    <w:p>
      <w:pPr>
        <w:spacing w:after="0"/>
        <w:ind w:left="0"/>
        <w:jc w:val="both"/>
      </w:pPr>
      <w:r>
        <w:rPr>
          <w:rFonts w:ascii="Times New Roman"/>
          <w:b w:val="false"/>
          <w:i w:val="false"/>
          <w:color w:val="000000"/>
          <w:sz w:val="28"/>
        </w:rPr>
        <w:t>
      2) шығындар – 262 031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- 5 208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5 208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5 208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Жәнібек аудандық мәслихатының 16.10.2019 </w:t>
      </w:r>
      <w:r>
        <w:rPr>
          <w:rFonts w:ascii="Times New Roman"/>
          <w:b w:val="false"/>
          <w:i w:val="false"/>
          <w:color w:val="000000"/>
          <w:sz w:val="28"/>
        </w:rPr>
        <w:t>№ 36-1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 жылға арналған Жәнібек ауданы Жәнібек ауылдық округінің бюджет түсімдері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Жәнібек аудандық мәслихатының 2018 жылғы 25 желтоқсандағы № 26-3 "2019 – 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№5493 тіркелген) шешіміне сәйкес қалыптастырылады. </w:t>
      </w:r>
    </w:p>
    <w:bookmarkEnd w:id="19"/>
    <w:bookmarkStart w:name="z23" w:id="20"/>
    <w:p>
      <w:pPr>
        <w:spacing w:after="0"/>
        <w:ind w:left="0"/>
        <w:jc w:val="both"/>
      </w:pPr>
      <w:r>
        <w:rPr>
          <w:rFonts w:ascii="Times New Roman"/>
          <w:b w:val="false"/>
          <w:i w:val="false"/>
          <w:color w:val="000000"/>
          <w:sz w:val="28"/>
        </w:rPr>
        <w:t>
      3. 2019 жылға арналған Жәнібек ауданы Жәнібек ауылдық округінің бюджетінде аудандық бюджеттен берілетін субвенция түсімдерінің жалпы сомасы 179 903 мың теңге көлемінде ескерілсін.</w:t>
      </w:r>
    </w:p>
    <w:bookmarkEnd w:id="20"/>
    <w:bookmarkStart w:name="z24" w:id="21"/>
    <w:p>
      <w:pPr>
        <w:spacing w:after="0"/>
        <w:ind w:left="0"/>
        <w:jc w:val="both"/>
      </w:pPr>
      <w:r>
        <w:rPr>
          <w:rFonts w:ascii="Times New Roman"/>
          <w:b w:val="false"/>
          <w:i w:val="false"/>
          <w:color w:val="000000"/>
          <w:sz w:val="28"/>
        </w:rPr>
        <w:t>
      4.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21"/>
    <w:bookmarkStart w:name="z25" w:id="22"/>
    <w:p>
      <w:pPr>
        <w:spacing w:after="0"/>
        <w:ind w:left="0"/>
        <w:jc w:val="both"/>
      </w:pPr>
      <w:r>
        <w:rPr>
          <w:rFonts w:ascii="Times New Roman"/>
          <w:b w:val="false"/>
          <w:i w:val="false"/>
          <w:color w:val="000000"/>
          <w:sz w:val="28"/>
        </w:rPr>
        <w:t>
      5. 2019 жылдың 1 қаңтарынан бастап Қазақстан Республикасының еңбек заңнамасымен белгіленген мамандар лауазымдарының тізбесіне сәйкес, ауылдық жерлерде қызмет ететін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саласының азаматтық қызметшілеріне қызметтің осы түрлерімен қалада айналысатын азаматтық қызметшілердің ставкаларымен салыстырғанда лауазымдық жалақыларын 25 %-ға көтеру қарастырылсын.</w:t>
      </w:r>
    </w:p>
    <w:bookmarkEnd w:id="22"/>
    <w:bookmarkStart w:name="z26" w:id="23"/>
    <w:p>
      <w:pPr>
        <w:spacing w:after="0"/>
        <w:ind w:left="0"/>
        <w:jc w:val="both"/>
      </w:pPr>
      <w:r>
        <w:rPr>
          <w:rFonts w:ascii="Times New Roman"/>
          <w:b w:val="false"/>
          <w:i w:val="false"/>
          <w:color w:val="000000"/>
          <w:sz w:val="28"/>
        </w:rPr>
        <w:t xml:space="preserve">
      6.2019 жылға арналған Жәнібек ауылдық округі бюджетінің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3"/>
    <w:bookmarkStart w:name="z27" w:id="24"/>
    <w:p>
      <w:pPr>
        <w:spacing w:after="0"/>
        <w:ind w:left="0"/>
        <w:jc w:val="both"/>
      </w:pPr>
      <w:r>
        <w:rPr>
          <w:rFonts w:ascii="Times New Roman"/>
          <w:b w:val="false"/>
          <w:i w:val="false"/>
          <w:color w:val="000000"/>
          <w:sz w:val="28"/>
        </w:rPr>
        <w:t>
      7. Жәнібек аудандық мәслихат аппаратының басшысы (Н.Уәлиева)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4"/>
    <w:bookmarkStart w:name="z28" w:id="25"/>
    <w:p>
      <w:pPr>
        <w:spacing w:after="0"/>
        <w:ind w:left="0"/>
        <w:jc w:val="both"/>
      </w:pPr>
      <w:r>
        <w:rPr>
          <w:rFonts w:ascii="Times New Roman"/>
          <w:b w:val="false"/>
          <w:i w:val="false"/>
          <w:color w:val="000000"/>
          <w:sz w:val="28"/>
        </w:rPr>
        <w:t>
      8. Осы шешім 2019 жылдың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Т.Сәриев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№27-1 Жәнібек аудандық </w:t>
            </w:r>
            <w:r>
              <w:br/>
            </w:r>
            <w:r>
              <w:rPr>
                <w:rFonts w:ascii="Times New Roman"/>
                <w:b w:val="false"/>
                <w:i w:val="false"/>
                <w:color w:val="000000"/>
                <w:sz w:val="20"/>
              </w:rPr>
              <w:t xml:space="preserve">мәслихаттың шешіміне </w:t>
            </w:r>
            <w:r>
              <w:br/>
            </w:r>
            <w:r>
              <w:rPr>
                <w:rFonts w:ascii="Times New Roman"/>
                <w:b w:val="false"/>
                <w:i w:val="false"/>
                <w:color w:val="000000"/>
                <w:sz w:val="20"/>
              </w:rPr>
              <w:t>1-қосымша</w:t>
            </w:r>
          </w:p>
        </w:tc>
      </w:tr>
    </w:tbl>
    <w:bookmarkStart w:name="z32" w:id="26"/>
    <w:p>
      <w:pPr>
        <w:spacing w:after="0"/>
        <w:ind w:left="0"/>
        <w:jc w:val="left"/>
      </w:pPr>
      <w:r>
        <w:rPr>
          <w:rFonts w:ascii="Times New Roman"/>
          <w:b/>
          <w:i w:val="false"/>
          <w:color w:val="000000"/>
        </w:rPr>
        <w:t xml:space="preserve"> 2019 жылға арналған Жәнібек ауданының Жәнібек ауылдық округінің бюджеті</w:t>
      </w:r>
    </w:p>
    <w:bookmarkEnd w:id="26"/>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Жәнібек аудандық мәслихатының 16.10.2019 </w:t>
      </w:r>
      <w:r>
        <w:rPr>
          <w:rFonts w:ascii="Times New Roman"/>
          <w:b w:val="false"/>
          <w:i w:val="false"/>
          <w:color w:val="ff0000"/>
          <w:sz w:val="28"/>
        </w:rPr>
        <w:t>№ 36-1</w:t>
      </w:r>
      <w:r>
        <w:rPr>
          <w:rFonts w:ascii="Times New Roman"/>
          <w:b w:val="false"/>
          <w:i w:val="false"/>
          <w:color w:val="ff0000"/>
          <w:sz w:val="28"/>
        </w:rPr>
        <w:t xml:space="preserve"> шешімімен (01.01.2019 бастап қолданысқа енгізіледі).</w:t>
      </w:r>
    </w:p>
    <w:bookmarkStart w:name="z33" w:id="27"/>
    <w:p>
      <w:pPr>
        <w:spacing w:after="0"/>
        <w:ind w:left="0"/>
        <w:jc w:val="both"/>
      </w:pPr>
      <w:r>
        <w:rPr>
          <w:rFonts w:ascii="Times New Roman"/>
          <w:b w:val="false"/>
          <w:i w:val="false"/>
          <w:color w:val="000000"/>
          <w:sz w:val="28"/>
        </w:rPr>
        <w:t>
      мың теңге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568"/>
        <w:gridCol w:w="1568"/>
        <w:gridCol w:w="3639"/>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256 823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229 597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229 597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262 031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198 945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198 945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198 945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198 945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- 5 208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w:t>
            </w:r>
            <w:r>
              <w:br/>
            </w:r>
            <w:r>
              <w:rPr>
                <w:rFonts w:ascii="Times New Roman"/>
                <w:b w:val="false"/>
                <w:i w:val="false"/>
                <w:color w:val="000000"/>
                <w:sz w:val="20"/>
              </w:rPr>
              <w:t>№ 27-1 шешіміне 2-қосымша</w:t>
            </w:r>
          </w:p>
        </w:tc>
      </w:tr>
    </w:tbl>
    <w:bookmarkStart w:name="z35" w:id="28"/>
    <w:p>
      <w:pPr>
        <w:spacing w:after="0"/>
        <w:ind w:left="0"/>
        <w:jc w:val="left"/>
      </w:pPr>
      <w:r>
        <w:rPr>
          <w:rFonts w:ascii="Times New Roman"/>
          <w:b/>
          <w:i w:val="false"/>
          <w:color w:val="000000"/>
        </w:rPr>
        <w:t xml:space="preserve"> 2020 жылға арналған Жәнібек ауданының Жәнібек ауылдық округінің бюджеті</w:t>
      </w:r>
    </w:p>
    <w:bookmarkEnd w:id="28"/>
    <w:bookmarkStart w:name="z36" w:id="29"/>
    <w:p>
      <w:pPr>
        <w:spacing w:after="0"/>
        <w:ind w:left="0"/>
        <w:jc w:val="both"/>
      </w:pPr>
      <w:r>
        <w:rPr>
          <w:rFonts w:ascii="Times New Roman"/>
          <w:b w:val="false"/>
          <w:i w:val="false"/>
          <w:color w:val="000000"/>
          <w:sz w:val="28"/>
        </w:rPr>
        <w:t>
      мың теңге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568"/>
        <w:gridCol w:w="1568"/>
        <w:gridCol w:w="3639"/>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27-1</w:t>
            </w:r>
            <w:r>
              <w:br/>
            </w:r>
            <w:r>
              <w:rPr>
                <w:rFonts w:ascii="Times New Roman"/>
                <w:b w:val="false"/>
                <w:i w:val="false"/>
                <w:color w:val="000000"/>
                <w:sz w:val="20"/>
              </w:rPr>
              <w:t>шешіміне 3-қосымша</w:t>
            </w:r>
          </w:p>
        </w:tc>
      </w:tr>
    </w:tbl>
    <w:bookmarkStart w:name="z38" w:id="30"/>
    <w:p>
      <w:pPr>
        <w:spacing w:after="0"/>
        <w:ind w:left="0"/>
        <w:jc w:val="left"/>
      </w:pPr>
      <w:r>
        <w:rPr>
          <w:rFonts w:ascii="Times New Roman"/>
          <w:b/>
          <w:i w:val="false"/>
          <w:color w:val="000000"/>
        </w:rPr>
        <w:t xml:space="preserve"> 2021 жылға арналған Жәнібек ауданының Жәнібек ауылдық округінің бюджеті</w:t>
      </w:r>
    </w:p>
    <w:bookmarkEnd w:id="30"/>
    <w:bookmarkStart w:name="z39" w:id="31"/>
    <w:p>
      <w:pPr>
        <w:spacing w:after="0"/>
        <w:ind w:left="0"/>
        <w:jc w:val="both"/>
      </w:pPr>
      <w:r>
        <w:rPr>
          <w:rFonts w:ascii="Times New Roman"/>
          <w:b w:val="false"/>
          <w:i w:val="false"/>
          <w:color w:val="000000"/>
          <w:sz w:val="28"/>
        </w:rPr>
        <w:t>
      мың теңге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567"/>
        <w:gridCol w:w="1567"/>
        <w:gridCol w:w="3638"/>
        <w:gridCol w:w="3216"/>
        <w:gridCol w:w="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27-1</w:t>
            </w:r>
            <w:r>
              <w:br/>
            </w:r>
            <w:r>
              <w:rPr>
                <w:rFonts w:ascii="Times New Roman"/>
                <w:b w:val="false"/>
                <w:i w:val="false"/>
                <w:color w:val="000000"/>
                <w:sz w:val="20"/>
              </w:rPr>
              <w:t>шешіміне 4 қосымша</w:t>
            </w:r>
          </w:p>
        </w:tc>
      </w:tr>
    </w:tbl>
    <w:bookmarkStart w:name="z41" w:id="32"/>
    <w:p>
      <w:pPr>
        <w:spacing w:after="0"/>
        <w:ind w:left="0"/>
        <w:jc w:val="left"/>
      </w:pPr>
      <w:r>
        <w:rPr>
          <w:rFonts w:ascii="Times New Roman"/>
          <w:b/>
          <w:i w:val="false"/>
          <w:color w:val="000000"/>
        </w:rPr>
        <w:t xml:space="preserve"> 2019 жылға арналған Жәнібек ауылдық округі бюджетінің атқару процесінде секвестрлеуге жатпайтын жергілікті бюджеттік бағдарламалардың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080"/>
        <w:gridCol w:w="2278"/>
        <w:gridCol w:w="2278"/>
        <w:gridCol w:w="4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