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611e4" w14:textId="53611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 аудандық мәслихатының 2017 жылғы 29 желтоқсандағы № 16-2 "2018 -2020 жылдарға арналған Зеленов ауданы ауылдық округтерінің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аудандық мәслихатының 2018 жылғы 26 ақпандағы № 19-2 шешімі. Батыс Қазақстан облысының Әділет департаментінде 2018 жылғы 2 наурызда № 5071 болып тіркелді. Күші жойылды - Батыс Қазақстан облысы Бәйтерек аудандық мәслихатының 2019 жылғы 5 сәуірдегі № 32-7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05.04.2019 </w:t>
      </w:r>
      <w:r>
        <w:rPr>
          <w:rFonts w:ascii="Times New Roman"/>
          <w:b w:val="false"/>
          <w:i w:val="false"/>
          <w:color w:val="ff0000"/>
          <w:sz w:val="28"/>
        </w:rPr>
        <w:t>№ 32-7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Зеленов аудандық мәслихатының 2018 жылғы 9 ақпандағы № 18-2 "Зеленов аудандық мәслихатының 2017 жылғы 15 желтоқсандағы № 15-3 "2018 – 2020 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5062 тіркелген)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Зеленов аудандық мәслихатының 2017 жылғы 29 желтоқсандағы № 16-2 "2018-2020 жылдарға арналған Зеленов ауданы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5034 тіркелген, 2018 жылғы 23 қаңтарда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"2018-2020 жылдарға арналған Мичурин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 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29 624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21 504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7 790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29 624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"2018 жылға арналған ауылдық округтердің бюджеттерінде аудандық бюджеттен берілетін субвенциялар түсімдердің жалпы сомасы 146 837 мың теңге көлемінде ескерілсін: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Дариян ауылдық округі – 21 257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Достық ауылдық округі – 19 835 мың теңге;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Көшім ауылдық округі – 13 837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 – 13 990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 ауылдық округі – 7 790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Переметный ауылдық округі – 19 927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Трекин ауылдық округі – 9 583 мың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Щапов ауылдық округі – 15 534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Январцев ауылдық округі – 25 084 мың теңге.";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13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(Г.А.Терехов)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Осы шешім 2018 жылғы 1 қаңтардан бастап қолданысқа енгізіледі. 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Н.Ешмұратов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ақпандағы № 19-2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 жылға арналған Мичурин ауылдық округінің бюджеті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29 624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