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65437" w14:textId="6a65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ауданы бойынша 2018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2018 жылғы 28 наурыздағы № 209 қаулысы. Батыс Қазақстан облысының Әділет департаментінде 2018 жылғы 11 сәуірде № 5141 болып тіркелді. Күші жойылды - Батыс Қазақстан облысы Бәйтерек ауданы әкімдігінің 2020 жылғы 5 қазандағы № 478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Бәйтерек ауданы әкімдігінің 05.10.2020 </w:t>
      </w:r>
      <w:r>
        <w:rPr>
          <w:rFonts w:ascii="Times New Roman"/>
          <w:b w:val="false"/>
          <w:i w:val="false"/>
          <w:color w:val="ff0000"/>
          <w:sz w:val="28"/>
        </w:rPr>
        <w:t>№ 478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№148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Зеленов ауданы бойынша 2018 жылға мектепке дейінгі тәрбие мен оқытуға мемлекеттік білім беру тапсырысын, ата-ана төлемақысының мөлшері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Зеленов ауданы әкімдігінің 2017 жылғы 4 сәуірдегі № 170 "2017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№4787 болып тіркелген, 2017 жылғы 18 мамырдағы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Аудан әкімі аппаратының басшысы (М.Д.Залмұқанов) осы қаулының әділет органдарында мемлекеттік тіркелуін, Қазақстан Республикасының нормативтік құқықтық актілерінің эталондық бақылау банкінде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Т.Жүніске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 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№209 қаулысына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Зеленов ауданы бойынша 2018 жылға мектепке дейінгі тәрбие мен оқытуға мемлекеттік білім беру тапсырысын, ата –ана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332"/>
        <w:gridCol w:w="2"/>
        <w:gridCol w:w="3546"/>
        <w:gridCol w:w="1154"/>
        <w:gridCol w:w="1913"/>
        <w:gridCol w:w="1421"/>
        <w:gridCol w:w="2049"/>
      </w:tblGrid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(көп емес)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"Дариян ауылындағы Зеленов аудандық білім беру бөлімінің "Жұлдыз-ай" бөбекжайы" мемлекеттік коммуналдық қазыналық кәсіпорны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Макарово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 ауданының Макаров ауылындағы "Айгөлек" балабақшасы" мемлекеттік коммуналдық қазыналық кәсіпорны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ауылындағы Зеленов аудандық білім беру бөлімінің "Ақ бота" балабақшасы" мемлекеттік коммуналдық қазыналық кәсіпорны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45 677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Новенькое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"Новенькое ауылындағы Зеленов аудандық білім беру бөлімінің "Бүлдіршін" бөбекжайы" мемлекеттік коммуналдық қазыналық кәсіпорны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Переметный ауылы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"Переметный ауылындағы Зеленов аудандық білім беру бөлімінің "Еркемай" бөбекжайы" мемлекеттік коммуналдық қазыналық кәсіпорны 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Трекино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"Трекин ауылындағы Зеленов аудандық білім беру бөлімінің "Балдырған" балабақшасы" мемлекеттік коммуналдық қазыналық кәсіпорны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"Зеленов ауданының Шалғай ауылындағы "Балапан" балабақшасы" мемлекеттік коммуналдық қазыналық кәсіпорны 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Щапово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"Щапов ауылындағы Зеленов аудандық білім беру бөлімінің "Бөбек" бөбекжайы" мемлекеттік коммуналдық қазыналық кәсіпорны 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"Мектеп-балабақша" кешені" (жергілікті бюджет)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Белес жалпы орта білім беретін "мектеп-балабақша" кешені" коммуналдық мемлекеттік мекемесі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Көшім жалпы орта білім беретін мектеп-балабақша" кешені" коммуналдық мемлекеттік мекемесі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Мичурин жалпы орта білім беретін "мектеп-балабақша" кешені" коммуналдық мемлекеттік мекемесі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Погодаево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Қасым Ахмиров атындағы жалпы орта білім беретін "мектеп- балабақша" кешені" коммуналдық мемлекеттік мекемесі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Рубежинское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Рубежин жалпы орта білім беретін "мектеп-балабақша" кешені" коммуналдық мемлекеттік мекемесі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ауылы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Асан жалпы орта білім беретін "мектеп-балабақша" кешені" коммуналдық мемлекеттік мекемесі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Шаған ауылы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Үлкен Шаған жалпы орта білім беретін "мектеп-балабақша" кешені" коммуналдық мемлекеттік мекемесі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Егіндібұлақ жалпы орта білім беретін "мектеп-балабақша" кешені" коммуналдық мемлекеттік мекемесі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ауылы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Махамбет жалпы орта білім беретін "мектеп-балабақша" кешені" коммуналдық мемлекеттік мекемесі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Өркен жалпы орта білім беретін "мектеп-балабақша" кешені" коммуналдық мемлекеттік мекемесі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28 717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 көл ауылы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Сұлу көл жалпы білім беретін негізгі "мектеп-балабақша" кешені" коммуналдық мемлекеттік мекемесі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32 106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Чеботарево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Чеботарев жалпы негізгі білім беретін "мектеп-балабақша" кешені" коммуналдық мемлекеттік мекемесі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29 990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Январцев жалпы орта білім беретін "мектеп-балабақша" кешені" коммуналдық мемлекеттік мекемесі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 орталықтар (жергілікті бюджет)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Дарьинское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Дарьинск жалпы орта білім беретін қазақ мектебі" коммуналдық мемлекеттік мекемесі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Достық жалпы орта білім беретін мектебі" коммуналдық мемлекеттік мекемесі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Железново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Ульянов жалпы орта білім беретін мектебі" коммуналдық мемлекеттік мекемесі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Зеленов жалпы орта білім беретін мектебі" коммуналдық мемлекеттік мекемесі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Калининское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Камен жалпы орта білім беретін мектебі" коммуналдық мемлекеттік мекемесі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16 955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Кирсаново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Кирсанов негізгі жалпы білім беретін мектебі" коммуналдық мемлекеттік мекемесі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24 083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Новенькое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Новенький жалпы орта білім беретін мектебі" коммуналдық мемлекеттік мекемесі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Киров жалпы білім беретін негізгі мектебі" коммуналдық мемлекеттік мекемесі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Садовое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"Зеленов аудандық білім беру бөлімінің Пригород жалпы білім беретін бастауыш мектебі" коммуналдық мемлекеттік мекемесі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толқын Орал" жауапкершілігі шектеулі серіктестігі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"Султанова Айнур Армановна"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Переметное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"Гульнафис" жауапкершілігі шектеулі серіктестігі 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