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04a6" w14:textId="67d0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2018 жылғы 28 наурыздағы № 20-8 шешімі. Батыс Қазақстан облысының Әділет департаментінде 2018 жылғы 17 сәуірде № 5164 болып тіркелді. Күші жойылды - Батыс Қазақстан облысы Бәйтерек ауданы мәслихатының 2024 жылғы 7 маусымдағы № 15-29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ауданы мәслихатының 07.06.2024 </w:t>
      </w:r>
      <w:r>
        <w:rPr>
          <w:rFonts w:ascii="Times New Roman"/>
          <w:b w:val="false"/>
          <w:i w:val="false"/>
          <w:color w:val="ff0000"/>
          <w:sz w:val="28"/>
        </w:rPr>
        <w:t>№ 15-29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атауы жаңа редакцияда – Батыс Қазақстан облысы Бәйтерек ауданы мәслихатының 05.05.2022 </w:t>
      </w:r>
      <w:r>
        <w:rPr>
          <w:rFonts w:ascii="Times New Roman"/>
          <w:b w:val="false"/>
          <w:i w:val="false"/>
          <w:color w:val="000000"/>
          <w:sz w:val="28"/>
        </w:rPr>
        <w:t>№ 17-25</w:t>
      </w:r>
      <w:r>
        <w:rPr>
          <w:rFonts w:ascii="Times New Roman"/>
          <w:b w:val="false"/>
          <w:i w:val="false"/>
          <w:color w:val="00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(Қазақстан Республикасының Әділет министрлігінде 2018 жылы 1 ақпанда № 16299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Бәйтерек ауданы мәслихат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Бәйтерек ауданы мәслихатының 05.05.2022 </w:t>
      </w:r>
      <w:r>
        <w:rPr>
          <w:rFonts w:ascii="Times New Roman"/>
          <w:b w:val="false"/>
          <w:i w:val="false"/>
          <w:color w:val="000000"/>
          <w:sz w:val="28"/>
        </w:rPr>
        <w:t>№ 17-25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"Бәйтерек ауданы мәслихатының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Бәйтерек ауданы мәслихатының 05.05.2022 </w:t>
      </w:r>
      <w:r>
        <w:rPr>
          <w:rFonts w:ascii="Times New Roman"/>
          <w:b w:val="false"/>
          <w:i w:val="false"/>
          <w:color w:val="000000"/>
          <w:sz w:val="28"/>
        </w:rPr>
        <w:t>№ 17-25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Зеленов аудандық мәслихатының 2017 жылғы 14 наурыздағы № 8-6 "Зеленов аудандық мәслихатының аппараты" мемлекеттік мекемесінің "Б" корпусының мемлекеттік әкімшілік қызметшілерінің жұмысын бағалау әдістемесін бекіту туралы" (Нормативтік құқықтық актілерді мемлекеттік тіркеу тізілімінде № 4755 тіркелген, 2017 жылы 19 сәуірде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(Г.А.Терехов) осы шешімді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2018 жылғы 28 наурыздағы</w:t>
            </w:r>
            <w:r>
              <w:br/>
            </w:r>
            <w:r>
              <w:rPr>
                <w:rFonts w:ascii="Times New Roman"/>
                <w:b w:val="false"/>
                <w:i w:val="false"/>
                <w:color w:val="000000"/>
                <w:sz w:val="20"/>
              </w:rPr>
              <w:t>№ 20-8 шешіміне қосымша</w:t>
            </w:r>
          </w:p>
        </w:tc>
      </w:tr>
    </w:tbl>
    <w:bookmarkStart w:name="z9" w:id="5"/>
    <w:p>
      <w:pPr>
        <w:spacing w:after="0"/>
        <w:ind w:left="0"/>
        <w:jc w:val="left"/>
      </w:pPr>
      <w:r>
        <w:rPr>
          <w:rFonts w:ascii="Times New Roman"/>
          <w:b/>
          <w:i w:val="false"/>
          <w:color w:val="000000"/>
        </w:rPr>
        <w:t xml:space="preserve"> "Бәйтерек ауданы мәслихатының аппараты" мемлекеттік мекемесінің "Б" корпусының мемлекеттік әкімшілік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Бәйтерек ауданы мәслихатының 25.04.2023 </w:t>
      </w:r>
      <w:r>
        <w:rPr>
          <w:rFonts w:ascii="Times New Roman"/>
          <w:b w:val="false"/>
          <w:i w:val="false"/>
          <w:color w:val="ff0000"/>
          <w:sz w:val="28"/>
        </w:rPr>
        <w:t>№ 2-25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0"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Осы "Бәйтерек ауданы мәслихатының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агенттігі Төрағасының 2023 жылғы 8 ақпандағы № 34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Республикасының Әділет министрлігінде 2023 жылғы 13 ақпанда № 31890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корпусының мемлекеттік әкімшілік қызметшілерінің (бұдан әрі – "Б" корпусының қызметшілері) жұмысын бағалау алгоритмін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Батыс Қазақстан облысы Бәйтерек ауданы мәслихатының 27.09.2023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мекеменің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мемлекеттік мекеменің басшысы – Е-2 санатының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мемлекеттік мекеменің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мемлекеттік мекеменің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мемлекеттік мекеменің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мекеме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мекемеде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Бәйтерек ауданы мәслихатының 27.09.2023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9"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0" w:id="23"/>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Бәйтерек ауданы мәслихатының 27.09.2023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7. Бағалау мерзімі аяқталғанға дейін мемлекеттік мекемеден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көрсетілген мерзімде жүргізіледі.</w:t>
      </w:r>
    </w:p>
    <w:bookmarkEnd w:id="24"/>
    <w:bookmarkStart w:name="z32" w:id="2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5"/>
    <w:bookmarkStart w:name="z33"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7"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8" w:id="3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9" w:id="32"/>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2"/>
    <w:bookmarkStart w:name="z40" w:id="33"/>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 ол болмаған жағдайда - лауазымдық міндеттеріне Бәйтерек ауданы мәслихаты аппаратының кадр жұмысын жүргізу кіретін бас маман (кадр қызметі) (бұдан әрі-бас маман), оның ішінде ақпараттық жүйе арқылы қамтамасыз етеді.</w:t>
      </w:r>
    </w:p>
    <w:bookmarkEnd w:id="33"/>
    <w:bookmarkStart w:name="z41" w:id="34"/>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2" w:id="35"/>
    <w:p>
      <w:pPr>
        <w:spacing w:after="0"/>
        <w:ind w:left="0"/>
        <w:jc w:val="both"/>
      </w:pPr>
      <w:r>
        <w:rPr>
          <w:rFonts w:ascii="Times New Roman"/>
          <w:b w:val="false"/>
          <w:i w:val="false"/>
          <w:color w:val="000000"/>
          <w:sz w:val="28"/>
        </w:rPr>
        <w:t>
      12. Бас маман (кадр қызметі) бағаланатын қызметшіні бағалау нәтижелерімен ол аяқталған соң екі жұмыс күні ішінде таныстыруды қамтамасыз етеді.</w:t>
      </w:r>
    </w:p>
    <w:bookmarkEnd w:id="3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облысы Бәйтерек ауданы мәслихатының 27.09.2023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4" w:id="37"/>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белгіленген тәртіпте шағымдана алады.</w:t>
      </w:r>
    </w:p>
    <w:bookmarkEnd w:id="37"/>
    <w:bookmarkStart w:name="z45" w:id="3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бас маманда, сондай-ақ техникалық мүмкіндік болған кезде ақпараттық жүйеде сақталады.</w:t>
      </w:r>
    </w:p>
    <w:bookmarkEnd w:id="38"/>
    <w:bookmarkStart w:name="z46" w:id="39"/>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мемлекеттік мекеме осы ақпаратты ашуға міндетті жағдайларды қоспағанда, үшінші адамдарға жария етуге жатпайды.</w:t>
      </w:r>
    </w:p>
    <w:bookmarkEnd w:id="39"/>
    <w:bookmarkStart w:name="z47" w:id="4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бағалаушы адам қарастырады.</w:t>
      </w:r>
    </w:p>
    <w:bookmarkEnd w:id="40"/>
    <w:bookmarkStart w:name="z48" w:id="41"/>
    <w:p>
      <w:pPr>
        <w:spacing w:after="0"/>
        <w:ind w:left="0"/>
        <w:jc w:val="both"/>
      </w:pPr>
      <w:r>
        <w:rPr>
          <w:rFonts w:ascii="Times New Roman"/>
          <w:b w:val="false"/>
          <w:i w:val="false"/>
          <w:color w:val="000000"/>
          <w:sz w:val="28"/>
        </w:rPr>
        <w:t>
      18. Бағалаушы адам мыналарға жауапты болады:</w:t>
      </w:r>
    </w:p>
    <w:bookmarkEnd w:id="41"/>
    <w:bookmarkStart w:name="z49" w:id="42"/>
    <w:p>
      <w:pPr>
        <w:spacing w:after="0"/>
        <w:ind w:left="0"/>
        <w:jc w:val="both"/>
      </w:pPr>
      <w:r>
        <w:rPr>
          <w:rFonts w:ascii="Times New Roman"/>
          <w:b w:val="false"/>
          <w:i w:val="false"/>
          <w:color w:val="000000"/>
          <w:sz w:val="28"/>
        </w:rPr>
        <w:t>
      1) мемлекеттік мекеменің стратегиялық мақсаттары, мемлекеттік мекеменің жұмысының есептік кезеңдегі жалпы нәтижесі жөнінде бағаланушы адамдардың назарына жеткізу;</w:t>
      </w:r>
    </w:p>
    <w:bookmarkEnd w:id="42"/>
    <w:bookmarkStart w:name="z50"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1"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2"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3" w:id="46"/>
    <w:p>
      <w:pPr>
        <w:spacing w:after="0"/>
        <w:ind w:left="0"/>
        <w:jc w:val="both"/>
      </w:pPr>
      <w:r>
        <w:rPr>
          <w:rFonts w:ascii="Times New Roman"/>
          <w:b w:val="false"/>
          <w:i w:val="false"/>
          <w:color w:val="000000"/>
          <w:sz w:val="28"/>
        </w:rPr>
        <w:t>
      19. Бағаланатын адам мыналарға жауапты болады:</w:t>
      </w:r>
    </w:p>
    <w:bookmarkEnd w:id="46"/>
    <w:bookmarkStart w:name="z54"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5"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6"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7" w:id="50"/>
    <w:p>
      <w:pPr>
        <w:spacing w:after="0"/>
        <w:ind w:left="0"/>
        <w:jc w:val="both"/>
      </w:pPr>
      <w:r>
        <w:rPr>
          <w:rFonts w:ascii="Times New Roman"/>
          <w:b w:val="false"/>
          <w:i w:val="false"/>
          <w:color w:val="000000"/>
          <w:sz w:val="28"/>
        </w:rPr>
        <w:t>
      20. Бас маман мыналарға жауапты болады:</w:t>
      </w:r>
    </w:p>
    <w:bookmarkEnd w:id="50"/>
    <w:bookmarkStart w:name="z58"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9" w:id="52"/>
    <w:p>
      <w:pPr>
        <w:spacing w:after="0"/>
        <w:ind w:left="0"/>
        <w:jc w:val="both"/>
      </w:pPr>
      <w:r>
        <w:rPr>
          <w:rFonts w:ascii="Times New Roman"/>
          <w:b w:val="false"/>
          <w:i w:val="false"/>
          <w:color w:val="000000"/>
          <w:sz w:val="28"/>
        </w:rPr>
        <w:t>
      2) НМИ уақтылы талдау мен келісу;</w:t>
      </w:r>
    </w:p>
    <w:bookmarkEnd w:id="52"/>
    <w:bookmarkStart w:name="z60"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1"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2"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3" w:id="56"/>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56"/>
    <w:bookmarkStart w:name="z64" w:id="57"/>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Мемлекеттік мекеме басшысын НМИ қол жеткізуі бойынша бағалау тәртібі</w:t>
      </w:r>
    </w:p>
    <w:bookmarkEnd w:id="57"/>
    <w:bookmarkStart w:name="z65" w:id="58"/>
    <w:p>
      <w:pPr>
        <w:spacing w:after="0"/>
        <w:ind w:left="0"/>
        <w:jc w:val="both"/>
      </w:pPr>
      <w:r>
        <w:rPr>
          <w:rFonts w:ascii="Times New Roman"/>
          <w:b w:val="false"/>
          <w:i w:val="false"/>
          <w:color w:val="000000"/>
          <w:sz w:val="28"/>
        </w:rPr>
        <w:t>
      22. Мемлекеттік мекеме басшысының қызметін бағалау НМИ жетістіктерін бағалау әдісі негізінде жүзеге асырылады.</w:t>
      </w:r>
    </w:p>
    <w:bookmarkEnd w:id="58"/>
    <w:bookmarkStart w:name="z66" w:id="59"/>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бас маманның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 бойынша бағаланатын кезең басталғаннан кейін он жұмыс күні ішінде жасалатын мемлекеттік мекеме басшысының жеке жұмыс жоспарында белгіленеді.</w:t>
      </w:r>
    </w:p>
    <w:bookmarkEnd w:id="59"/>
    <w:bookmarkStart w:name="z67"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8"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(кадр қызметі) жеке жұмыс жоспарының ақпараттық жүйеде (техникалық мүмкіндік болған жағдайда) орналастырылуын қамтамасыз етеді.</w:t>
      </w:r>
    </w:p>
    <w:bookmarkEnd w:id="61"/>
    <w:bookmarkStart w:name="z69"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0" w:id="63"/>
    <w:p>
      <w:pPr>
        <w:spacing w:after="0"/>
        <w:ind w:left="0"/>
        <w:jc w:val="both"/>
      </w:pPr>
      <w:r>
        <w:rPr>
          <w:rFonts w:ascii="Times New Roman"/>
          <w:b w:val="false"/>
          <w:i w:val="false"/>
          <w:color w:val="000000"/>
          <w:sz w:val="28"/>
        </w:rPr>
        <w:t xml:space="preserve">
      Мемлекеттік мекеме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белгіленген мерзімдерде жүргізеді.</w:t>
      </w:r>
    </w:p>
    <w:bookmarkEnd w:id="63"/>
    <w:bookmarkStart w:name="z71"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2" w:id="6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3" w:id="6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6"/>
    <w:bookmarkStart w:name="z74"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5"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6"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7"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8"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мекеменің стратегиялық мақсаттарын, "А" корпусы қызметшісінің келісімін іске асыруға не мемлекеттік мекеме қызметінің тиімділігін арттыруға бағдарланған болуы тиіс.</w:t>
      </w:r>
    </w:p>
    <w:bookmarkEnd w:id="71"/>
    <w:bookmarkStart w:name="z79" w:id="7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мекеме функциялары мен құрылымы өзгерген жағдайда жүзеге асырылады.</w:t>
      </w:r>
    </w:p>
    <w:bookmarkEnd w:id="72"/>
    <w:bookmarkStart w:name="z80" w:id="7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мемлекеттік мекеме басшысын оған қатысты бағалауды өткізу туралы есепті тоқсаннан кейінгі айдың бесінші күнінен кешіктірмей хабардар етеді.</w:t>
      </w:r>
    </w:p>
    <w:bookmarkEnd w:id="73"/>
    <w:bookmarkStart w:name="z81" w:id="74"/>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4"/>
    <w:bookmarkStart w:name="z82"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 бойынша бағалау парағының тиісті бағанында (0-ден 5-ке дейін) баға қояды.</w:t>
      </w:r>
    </w:p>
    <w:bookmarkEnd w:id="75"/>
    <w:bookmarkStart w:name="z83" w:id="76"/>
    <w:p>
      <w:pPr>
        <w:spacing w:after="0"/>
        <w:ind w:left="0"/>
        <w:jc w:val="both"/>
      </w:pPr>
      <w:r>
        <w:rPr>
          <w:rFonts w:ascii="Times New Roman"/>
          <w:b w:val="false"/>
          <w:i w:val="false"/>
          <w:color w:val="000000"/>
          <w:sz w:val="28"/>
        </w:rPr>
        <w:t>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4" w:id="77"/>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"Б" корпусының қызметшілерін саралау әдісімен бағалау тәртібі</w:t>
      </w:r>
    </w:p>
    <w:bookmarkEnd w:id="77"/>
    <w:bookmarkStart w:name="z85" w:id="7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8"/>
    <w:bookmarkStart w:name="z86" w:id="79"/>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мемлекеттік мекеме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мекемеде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7" w:id="80"/>
    <w:p>
      <w:pPr>
        <w:spacing w:after="0"/>
        <w:ind w:left="0"/>
        <w:jc w:val="both"/>
      </w:pPr>
      <w:r>
        <w:rPr>
          <w:rFonts w:ascii="Times New Roman"/>
          <w:b w:val="false"/>
          <w:i w:val="false"/>
          <w:color w:val="000000"/>
          <w:sz w:val="28"/>
        </w:rPr>
        <w:t>
      31. Ақпараттық жүйе немесе ол болмаған жағдайда бас маман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8" w:id="81"/>
    <w:p>
      <w:pPr>
        <w:spacing w:after="0"/>
        <w:ind w:left="0"/>
        <w:jc w:val="both"/>
      </w:pPr>
      <w:r>
        <w:rPr>
          <w:rFonts w:ascii="Times New Roman"/>
          <w:b w:val="false"/>
          <w:i w:val="false"/>
          <w:color w:val="000000"/>
          <w:sz w:val="28"/>
        </w:rPr>
        <w:t>
      32. Ақпараттық жүйе арқылы немесе ол болмаған жағдайда бас маман (кадр қызметі) бағалаушы адамға бағалау парағы жіберіледі.</w:t>
      </w:r>
    </w:p>
    <w:bookmarkEnd w:id="81"/>
    <w:bookmarkStart w:name="z89" w:id="82"/>
    <w:p>
      <w:pPr>
        <w:spacing w:after="0"/>
        <w:ind w:left="0"/>
        <w:jc w:val="both"/>
      </w:pPr>
      <w:r>
        <w:rPr>
          <w:rFonts w:ascii="Times New Roman"/>
          <w:b w:val="false"/>
          <w:i w:val="false"/>
          <w:color w:val="000000"/>
          <w:sz w:val="28"/>
        </w:rPr>
        <w:t>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сәйкес нысан бойынша бағалау парағының тиісті бағанында баға (0-ден 5-ке дейін) қояды.</w:t>
      </w:r>
    </w:p>
    <w:bookmarkEnd w:id="82"/>
    <w:bookmarkStart w:name="z90"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1"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2"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3"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4" w:id="87"/>
    <w:p>
      <w:pPr>
        <w:spacing w:after="0"/>
        <w:ind w:left="0"/>
        <w:jc w:val="both"/>
      </w:pPr>
      <w:r>
        <w:rPr>
          <w:rFonts w:ascii="Times New Roman"/>
          <w:b w:val="false"/>
          <w:i w:val="false"/>
          <w:color w:val="000000"/>
          <w:sz w:val="28"/>
        </w:rPr>
        <w:t>
      дербестік және бастамашылық;</w:t>
      </w:r>
    </w:p>
    <w:bookmarkEnd w:id="87"/>
    <w:bookmarkStart w:name="z95" w:id="88"/>
    <w:p>
      <w:pPr>
        <w:spacing w:after="0"/>
        <w:ind w:left="0"/>
        <w:jc w:val="both"/>
      </w:pPr>
      <w:r>
        <w:rPr>
          <w:rFonts w:ascii="Times New Roman"/>
          <w:b w:val="false"/>
          <w:i w:val="false"/>
          <w:color w:val="000000"/>
          <w:sz w:val="28"/>
        </w:rPr>
        <w:t>
      еңбек тәртібі.</w:t>
      </w:r>
    </w:p>
    <w:bookmarkEnd w:id="88"/>
    <w:bookmarkStart w:name="z96" w:id="89"/>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360 әдісі бойынша бағалау тәртібі</w:t>
      </w:r>
    </w:p>
    <w:bookmarkEnd w:id="89"/>
    <w:bookmarkStart w:name="z97"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8" w:id="91"/>
    <w:p>
      <w:pPr>
        <w:spacing w:after="0"/>
        <w:ind w:left="0"/>
        <w:jc w:val="both"/>
      </w:pPr>
      <w:r>
        <w:rPr>
          <w:rFonts w:ascii="Times New Roman"/>
          <w:b w:val="false"/>
          <w:i w:val="false"/>
          <w:color w:val="000000"/>
          <w:sz w:val="28"/>
        </w:rPr>
        <w:t>
      Мемлекеттік мекеменің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сәйкес нысан бойынша жүргізіледі.</w:t>
      </w:r>
    </w:p>
    <w:bookmarkEnd w:id="91"/>
    <w:bookmarkStart w:name="z99"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100"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1" w:id="94"/>
    <w:p>
      <w:pPr>
        <w:spacing w:after="0"/>
        <w:ind w:left="0"/>
        <w:jc w:val="both"/>
      </w:pPr>
      <w:r>
        <w:rPr>
          <w:rFonts w:ascii="Times New Roman"/>
          <w:b w:val="false"/>
          <w:i w:val="false"/>
          <w:color w:val="000000"/>
          <w:sz w:val="28"/>
        </w:rPr>
        <w:t>
      қызметті басқару;</w:t>
      </w:r>
    </w:p>
    <w:bookmarkEnd w:id="94"/>
    <w:bookmarkStart w:name="z102" w:id="95"/>
    <w:p>
      <w:pPr>
        <w:spacing w:after="0"/>
        <w:ind w:left="0"/>
        <w:jc w:val="both"/>
      </w:pPr>
      <w:r>
        <w:rPr>
          <w:rFonts w:ascii="Times New Roman"/>
          <w:b w:val="false"/>
          <w:i w:val="false"/>
          <w:color w:val="000000"/>
          <w:sz w:val="28"/>
        </w:rPr>
        <w:t>
      тиімді коммуникацияларды құру;</w:t>
      </w:r>
    </w:p>
    <w:bookmarkEnd w:id="95"/>
    <w:bookmarkStart w:name="z103"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4" w:id="97"/>
    <w:p>
      <w:pPr>
        <w:spacing w:after="0"/>
        <w:ind w:left="0"/>
        <w:jc w:val="both"/>
      </w:pPr>
      <w:r>
        <w:rPr>
          <w:rFonts w:ascii="Times New Roman"/>
          <w:b w:val="false"/>
          <w:i w:val="false"/>
          <w:color w:val="000000"/>
          <w:sz w:val="28"/>
        </w:rPr>
        <w:t>
      өзгерістерді басқару;</w:t>
      </w:r>
    </w:p>
    <w:bookmarkEnd w:id="97"/>
    <w:bookmarkStart w:name="z105" w:id="98"/>
    <w:p>
      <w:pPr>
        <w:spacing w:after="0"/>
        <w:ind w:left="0"/>
        <w:jc w:val="both"/>
      </w:pPr>
      <w:r>
        <w:rPr>
          <w:rFonts w:ascii="Times New Roman"/>
          <w:b w:val="false"/>
          <w:i w:val="false"/>
          <w:color w:val="000000"/>
          <w:sz w:val="28"/>
        </w:rPr>
        <w:t>
      нәтижеге бағдарлану;</w:t>
      </w:r>
    </w:p>
    <w:bookmarkEnd w:id="98"/>
    <w:bookmarkStart w:name="z106"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7" w:id="100"/>
    <w:p>
      <w:pPr>
        <w:spacing w:after="0"/>
        <w:ind w:left="0"/>
        <w:jc w:val="both"/>
      </w:pPr>
      <w:r>
        <w:rPr>
          <w:rFonts w:ascii="Times New Roman"/>
          <w:b w:val="false"/>
          <w:i w:val="false"/>
          <w:color w:val="000000"/>
          <w:sz w:val="28"/>
        </w:rPr>
        <w:t>
      топты басқару;</w:t>
      </w:r>
    </w:p>
    <w:bookmarkEnd w:id="100"/>
    <w:bookmarkStart w:name="z108" w:id="101"/>
    <w:p>
      <w:pPr>
        <w:spacing w:after="0"/>
        <w:ind w:left="0"/>
        <w:jc w:val="both"/>
      </w:pPr>
      <w:r>
        <w:rPr>
          <w:rFonts w:ascii="Times New Roman"/>
          <w:b w:val="false"/>
          <w:i w:val="false"/>
          <w:color w:val="000000"/>
          <w:sz w:val="28"/>
        </w:rPr>
        <w:t>
      көшбасшылық қасиеттер;</w:t>
      </w:r>
    </w:p>
    <w:bookmarkEnd w:id="101"/>
    <w:bookmarkStart w:name="z109" w:id="102"/>
    <w:p>
      <w:pPr>
        <w:spacing w:after="0"/>
        <w:ind w:left="0"/>
        <w:jc w:val="both"/>
      </w:pPr>
      <w:r>
        <w:rPr>
          <w:rFonts w:ascii="Times New Roman"/>
          <w:b w:val="false"/>
          <w:i w:val="false"/>
          <w:color w:val="000000"/>
          <w:sz w:val="28"/>
        </w:rPr>
        <w:t>
      ынтымақтастық;</w:t>
      </w:r>
    </w:p>
    <w:bookmarkEnd w:id="102"/>
    <w:bookmarkStart w:name="z110" w:id="103"/>
    <w:p>
      <w:pPr>
        <w:spacing w:after="0"/>
        <w:ind w:left="0"/>
        <w:jc w:val="both"/>
      </w:pPr>
      <w:r>
        <w:rPr>
          <w:rFonts w:ascii="Times New Roman"/>
          <w:b w:val="false"/>
          <w:i w:val="false"/>
          <w:color w:val="000000"/>
          <w:sz w:val="28"/>
        </w:rPr>
        <w:t>
      жеделділік;</w:t>
      </w:r>
    </w:p>
    <w:bookmarkEnd w:id="103"/>
    <w:bookmarkStart w:name="z111" w:id="104"/>
    <w:p>
      <w:pPr>
        <w:spacing w:after="0"/>
        <w:ind w:left="0"/>
        <w:jc w:val="both"/>
      </w:pPr>
      <w:r>
        <w:rPr>
          <w:rFonts w:ascii="Times New Roman"/>
          <w:b w:val="false"/>
          <w:i w:val="false"/>
          <w:color w:val="000000"/>
          <w:sz w:val="28"/>
        </w:rPr>
        <w:t>
      өзін-өзі дамыту;</w:t>
      </w:r>
    </w:p>
    <w:bookmarkEnd w:id="104"/>
    <w:bookmarkStart w:name="z112" w:id="105"/>
    <w:p>
      <w:pPr>
        <w:spacing w:after="0"/>
        <w:ind w:left="0"/>
        <w:jc w:val="both"/>
      </w:pPr>
      <w:r>
        <w:rPr>
          <w:rFonts w:ascii="Times New Roman"/>
          <w:b w:val="false"/>
          <w:i w:val="false"/>
          <w:color w:val="000000"/>
          <w:sz w:val="28"/>
        </w:rPr>
        <w:t>
      бастамшылдық;</w:t>
      </w:r>
    </w:p>
    <w:bookmarkEnd w:id="105"/>
    <w:bookmarkStart w:name="z113" w:id="106"/>
    <w:p>
      <w:pPr>
        <w:spacing w:after="0"/>
        <w:ind w:left="0"/>
        <w:jc w:val="both"/>
      </w:pPr>
      <w:r>
        <w:rPr>
          <w:rFonts w:ascii="Times New Roman"/>
          <w:b w:val="false"/>
          <w:i w:val="false"/>
          <w:color w:val="000000"/>
          <w:sz w:val="28"/>
        </w:rPr>
        <w:t>
      "Б" корпусының қызметшілері үшін:</w:t>
      </w:r>
    </w:p>
    <w:bookmarkEnd w:id="106"/>
    <w:bookmarkStart w:name="z114" w:id="107"/>
    <w:p>
      <w:pPr>
        <w:spacing w:after="0"/>
        <w:ind w:left="0"/>
        <w:jc w:val="both"/>
      </w:pPr>
      <w:r>
        <w:rPr>
          <w:rFonts w:ascii="Times New Roman"/>
          <w:b w:val="false"/>
          <w:i w:val="false"/>
          <w:color w:val="000000"/>
          <w:sz w:val="28"/>
        </w:rPr>
        <w:t>
      тиімді коммуникацияларды құру;</w:t>
      </w:r>
    </w:p>
    <w:bookmarkEnd w:id="107"/>
    <w:bookmarkStart w:name="z115"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6" w:id="109"/>
    <w:p>
      <w:pPr>
        <w:spacing w:after="0"/>
        <w:ind w:left="0"/>
        <w:jc w:val="both"/>
      </w:pPr>
      <w:r>
        <w:rPr>
          <w:rFonts w:ascii="Times New Roman"/>
          <w:b w:val="false"/>
          <w:i w:val="false"/>
          <w:color w:val="000000"/>
          <w:sz w:val="28"/>
        </w:rPr>
        <w:t>
      өзгерістерді басқару;</w:t>
      </w:r>
    </w:p>
    <w:bookmarkEnd w:id="109"/>
    <w:bookmarkStart w:name="z117" w:id="110"/>
    <w:p>
      <w:pPr>
        <w:spacing w:after="0"/>
        <w:ind w:left="0"/>
        <w:jc w:val="both"/>
      </w:pPr>
      <w:r>
        <w:rPr>
          <w:rFonts w:ascii="Times New Roman"/>
          <w:b w:val="false"/>
          <w:i w:val="false"/>
          <w:color w:val="000000"/>
          <w:sz w:val="28"/>
        </w:rPr>
        <w:t>
      нәтижеге бағдарлану;</w:t>
      </w:r>
    </w:p>
    <w:bookmarkEnd w:id="110"/>
    <w:bookmarkStart w:name="z118"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9" w:id="112"/>
    <w:p>
      <w:pPr>
        <w:spacing w:after="0"/>
        <w:ind w:left="0"/>
        <w:jc w:val="both"/>
      </w:pPr>
      <w:r>
        <w:rPr>
          <w:rFonts w:ascii="Times New Roman"/>
          <w:b w:val="false"/>
          <w:i w:val="false"/>
          <w:color w:val="000000"/>
          <w:sz w:val="28"/>
        </w:rPr>
        <w:t>
      ынтымақтастық;</w:t>
      </w:r>
    </w:p>
    <w:bookmarkEnd w:id="112"/>
    <w:bookmarkStart w:name="z120" w:id="113"/>
    <w:p>
      <w:pPr>
        <w:spacing w:after="0"/>
        <w:ind w:left="0"/>
        <w:jc w:val="both"/>
      </w:pPr>
      <w:r>
        <w:rPr>
          <w:rFonts w:ascii="Times New Roman"/>
          <w:b w:val="false"/>
          <w:i w:val="false"/>
          <w:color w:val="000000"/>
          <w:sz w:val="28"/>
        </w:rPr>
        <w:t>
      жеделділік;</w:t>
      </w:r>
    </w:p>
    <w:bookmarkEnd w:id="113"/>
    <w:bookmarkStart w:name="z121" w:id="114"/>
    <w:p>
      <w:pPr>
        <w:spacing w:after="0"/>
        <w:ind w:left="0"/>
        <w:jc w:val="both"/>
      </w:pPr>
      <w:r>
        <w:rPr>
          <w:rFonts w:ascii="Times New Roman"/>
          <w:b w:val="false"/>
          <w:i w:val="false"/>
          <w:color w:val="000000"/>
          <w:sz w:val="28"/>
        </w:rPr>
        <w:t>
      өзін-өзі дамыту.</w:t>
      </w:r>
    </w:p>
    <w:bookmarkEnd w:id="114"/>
    <w:bookmarkStart w:name="z122"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 (кадр қызметі) дербес анықтайтын үш адамнан кем болмауы және жеті адамнан артық болмауы тиіс.</w:t>
      </w:r>
    </w:p>
    <w:bookmarkEnd w:id="115"/>
    <w:bookmarkStart w:name="z123"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4"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5" w:id="118"/>
    <w:p>
      <w:pPr>
        <w:spacing w:after="0"/>
        <w:ind w:left="0"/>
        <w:jc w:val="both"/>
      </w:pPr>
      <w:r>
        <w:rPr>
          <w:rFonts w:ascii="Times New Roman"/>
          <w:b w:val="false"/>
          <w:i w:val="false"/>
          <w:color w:val="000000"/>
          <w:sz w:val="28"/>
        </w:rPr>
        <w:t>
      1) тікелей басшы;</w:t>
      </w:r>
    </w:p>
    <w:bookmarkEnd w:id="118"/>
    <w:bookmarkStart w:name="z126"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7"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28" w:id="121"/>
    <w:p>
      <w:pPr>
        <w:spacing w:after="0"/>
        <w:ind w:left="0"/>
        <w:jc w:val="both"/>
      </w:pPr>
      <w:r>
        <w:rPr>
          <w:rFonts w:ascii="Times New Roman"/>
          <w:b w:val="false"/>
          <w:i w:val="false"/>
          <w:color w:val="000000"/>
          <w:sz w:val="28"/>
        </w:rPr>
        <w:t>
      37. Бас маман (кадр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және </w:t>
      </w:r>
      <w:r>
        <w:rPr>
          <w:rFonts w:ascii="Times New Roman"/>
          <w:b w:val="false"/>
          <w:i w:val="false"/>
          <w:color w:val="000000"/>
          <w:sz w:val="28"/>
        </w:rPr>
        <w:t>8-қосымшаларына</w:t>
      </w:r>
      <w:r>
        <w:rPr>
          <w:rFonts w:ascii="Times New Roman"/>
          <w:b w:val="false"/>
          <w:i w:val="false"/>
          <w:color w:val="000000"/>
          <w:sz w:val="28"/>
        </w:rPr>
        <w:t> сәйкес нысандағы 360 бағалау нәтижелері бойынша кері байланыс ұсынуды ұйымдастырады. Бас маманымен (кадр қызметі)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9" w:id="122"/>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Калибрлеу сессияларын өткізу және кері байланыс ұсыну тәртібі</w:t>
      </w:r>
    </w:p>
    <w:bookmarkEnd w:id="122"/>
    <w:bookmarkStart w:name="z130" w:id="12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көзделген тәртіппен калибрлеу сессияларын өткізеді.</w:t>
      </w:r>
    </w:p>
    <w:bookmarkEnd w:id="123"/>
    <w:bookmarkStart w:name="z131"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2" w:id="125"/>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көзделген тәртіппен өткізіледі.</w:t>
      </w:r>
    </w:p>
    <w:bookmarkEnd w:id="125"/>
    <w:bookmarkStart w:name="z133" w:id="126"/>
    <w:p>
      <w:pPr>
        <w:spacing w:after="0"/>
        <w:ind w:left="0"/>
        <w:jc w:val="both"/>
      </w:pPr>
      <w:r>
        <w:rPr>
          <w:rFonts w:ascii="Times New Roman"/>
          <w:b w:val="false"/>
          <w:i w:val="false"/>
          <w:color w:val="000000"/>
          <w:sz w:val="28"/>
        </w:rPr>
        <w:t>
      41. Бас маман (кадр қызметі) калибрлеу сессиясының қызметін ұйымдастырады.</w:t>
      </w:r>
    </w:p>
    <w:bookmarkEnd w:id="126"/>
    <w:bookmarkStart w:name="z134"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35"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6"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7"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8"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39"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0"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1"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2"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3"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both"/>
      </w:pPr>
      <w:bookmarkStart w:name="z144" w:id="137"/>
      <w:r>
        <w:rPr>
          <w:rFonts w:ascii="Times New Roman"/>
          <w:b w:val="false"/>
          <w:i w:val="false"/>
          <w:color w:val="000000"/>
          <w:sz w:val="28"/>
        </w:rPr>
        <w:t>
      "Б" корпусы мемлекеттік</w:t>
      </w:r>
    </w:p>
    <w:bookmarkEnd w:id="137"/>
    <w:p>
      <w:pPr>
        <w:spacing w:after="0"/>
        <w:ind w:left="0"/>
        <w:jc w:val="both"/>
      </w:pPr>
      <w:r>
        <w:rPr>
          <w:rFonts w:ascii="Times New Roman"/>
          <w:b w:val="false"/>
          <w:i w:val="false"/>
          <w:color w:val="000000"/>
          <w:sz w:val="28"/>
        </w:rPr>
        <w:t>әкімшілік қызметшілерінің</w:t>
      </w:r>
    </w:p>
    <w:p>
      <w:pPr>
        <w:spacing w:after="0"/>
        <w:ind w:left="0"/>
        <w:jc w:val="both"/>
      </w:pPr>
      <w:r>
        <w:rPr>
          <w:rFonts w:ascii="Times New Roman"/>
          <w:b w:val="false"/>
          <w:i w:val="false"/>
          <w:color w:val="000000"/>
          <w:sz w:val="28"/>
        </w:rPr>
        <w:t>қызметін бағалаудың үлгілік</w:t>
      </w:r>
    </w:p>
    <w:p>
      <w:pPr>
        <w:spacing w:after="0"/>
        <w:ind w:left="0"/>
        <w:jc w:val="both"/>
      </w:pPr>
      <w:r>
        <w:rPr>
          <w:rFonts w:ascii="Times New Roman"/>
          <w:b w:val="false"/>
          <w:i w:val="false"/>
          <w:color w:val="000000"/>
          <w:sz w:val="28"/>
        </w:rPr>
        <w:t>әдістемесіне 1-қосымша</w:t>
      </w:r>
    </w:p>
    <w:bookmarkStart w:name="z145" w:id="138"/>
    <w:p>
      <w:pPr>
        <w:spacing w:after="0"/>
        <w:ind w:left="0"/>
        <w:jc w:val="both"/>
      </w:pPr>
      <w:r>
        <w:rPr>
          <w:rFonts w:ascii="Times New Roman"/>
          <w:b w:val="false"/>
          <w:i w:val="false"/>
          <w:color w:val="000000"/>
          <w:sz w:val="28"/>
        </w:rPr>
        <w:t>
      Нысан</w:t>
      </w:r>
    </w:p>
    <w:bookmarkEnd w:id="138"/>
    <w:p>
      <w:pPr>
        <w:spacing w:after="0"/>
        <w:ind w:left="0"/>
        <w:jc w:val="both"/>
      </w:pPr>
      <w:bookmarkStart w:name="z146" w:id="139"/>
      <w:r>
        <w:rPr>
          <w:rFonts w:ascii="Times New Roman"/>
          <w:b w:val="false"/>
          <w:i w:val="false"/>
          <w:color w:val="000000"/>
          <w:sz w:val="28"/>
        </w:rPr>
        <w:t>
      "БЕКІТЕМІН"</w:t>
      </w:r>
    </w:p>
    <w:bookmarkEnd w:id="139"/>
    <w:p>
      <w:pPr>
        <w:spacing w:after="0"/>
        <w:ind w:left="0"/>
        <w:jc w:val="both"/>
      </w:pPr>
      <w:r>
        <w:rPr>
          <w:rFonts w:ascii="Times New Roman"/>
          <w:b w:val="false"/>
          <w:i w:val="false"/>
          <w:color w:val="000000"/>
          <w:sz w:val="28"/>
        </w:rPr>
        <w:t>Жоғары тұрған басшы</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(тегі, бас әріптер)</w:t>
      </w:r>
    </w:p>
    <w:p>
      <w:pPr>
        <w:spacing w:after="0"/>
        <w:ind w:left="0"/>
        <w:jc w:val="both"/>
      </w:pPr>
      <w:r>
        <w:rPr>
          <w:rFonts w:ascii="Times New Roman"/>
          <w:b w:val="false"/>
          <w:i w:val="false"/>
          <w:color w:val="000000"/>
          <w:sz w:val="28"/>
        </w:rPr>
        <w:t>күні _______________________</w:t>
      </w:r>
    </w:p>
    <w:p>
      <w:pPr>
        <w:spacing w:after="0"/>
        <w:ind w:left="0"/>
        <w:jc w:val="both"/>
      </w:pPr>
      <w:r>
        <w:rPr>
          <w:rFonts w:ascii="Times New Roman"/>
          <w:b w:val="false"/>
          <w:i w:val="false"/>
          <w:color w:val="000000"/>
          <w:sz w:val="28"/>
        </w:rPr>
        <w:t>қолы ____________________</w:t>
      </w:r>
    </w:p>
    <w:bookmarkStart w:name="z147" w:id="140"/>
    <w:p>
      <w:pPr>
        <w:spacing w:after="0"/>
        <w:ind w:left="0"/>
        <w:jc w:val="both"/>
      </w:pPr>
      <w:r>
        <w:rPr>
          <w:rFonts w:ascii="Times New Roman"/>
          <w:b w:val="false"/>
          <w:i w:val="false"/>
          <w:color w:val="000000"/>
          <w:sz w:val="28"/>
        </w:rPr>
        <w:t>
      Мемлекетті мекеме басшысының жеке жұмыс жоспары</w:t>
      </w:r>
    </w:p>
    <w:bookmarkEnd w:id="140"/>
    <w:bookmarkStart w:name="z148" w:id="141"/>
    <w:p>
      <w:pPr>
        <w:spacing w:after="0"/>
        <w:ind w:left="0"/>
        <w:jc w:val="both"/>
      </w:pPr>
      <w:r>
        <w:rPr>
          <w:rFonts w:ascii="Times New Roman"/>
          <w:b w:val="false"/>
          <w:i w:val="false"/>
          <w:color w:val="000000"/>
          <w:sz w:val="28"/>
        </w:rPr>
        <w:t>
      _____________________________________________жыл (жеке жоспар құрылатын кезең)</w:t>
      </w:r>
    </w:p>
    <w:bookmarkEnd w:id="141"/>
    <w:bookmarkStart w:name="z149" w:id="142"/>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2"/>
    <w:bookmarkStart w:name="z150" w:id="143"/>
    <w:p>
      <w:pPr>
        <w:spacing w:after="0"/>
        <w:ind w:left="0"/>
        <w:jc w:val="both"/>
      </w:pPr>
      <w:r>
        <w:rPr>
          <w:rFonts w:ascii="Times New Roman"/>
          <w:b w:val="false"/>
          <w:i w:val="false"/>
          <w:color w:val="000000"/>
          <w:sz w:val="28"/>
        </w:rPr>
        <w:t>
      Қызметшінің лауазымы: ____________________________________________________</w:t>
      </w:r>
    </w:p>
    <w:bookmarkEnd w:id="143"/>
    <w:bookmarkStart w:name="z151" w:id="144"/>
    <w:p>
      <w:pPr>
        <w:spacing w:after="0"/>
        <w:ind w:left="0"/>
        <w:jc w:val="both"/>
      </w:pPr>
      <w:r>
        <w:rPr>
          <w:rFonts w:ascii="Times New Roman"/>
          <w:b w:val="false"/>
          <w:i w:val="false"/>
          <w:color w:val="000000"/>
          <w:sz w:val="28"/>
        </w:rPr>
        <w:t>
      Қызметшінің мемелекеттік мекемесінің атауы: ________________________________</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4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5"/>
    <w:p>
      <w:pPr>
        <w:spacing w:after="0"/>
        <w:ind w:left="0"/>
        <w:jc w:val="both"/>
      </w:pPr>
      <w:bookmarkStart w:name="z153" w:id="146"/>
      <w:r>
        <w:rPr>
          <w:rFonts w:ascii="Times New Roman"/>
          <w:b w:val="false"/>
          <w:i w:val="false"/>
          <w:color w:val="000000"/>
          <w:sz w:val="28"/>
        </w:rPr>
        <w:t>
      "Бәйтерек ауданы</w:t>
      </w:r>
    </w:p>
    <w:bookmarkEnd w:id="146"/>
    <w:p>
      <w:pPr>
        <w:spacing w:after="0"/>
        <w:ind w:left="0"/>
        <w:jc w:val="both"/>
      </w:pPr>
      <w:r>
        <w:rPr>
          <w:rFonts w:ascii="Times New Roman"/>
          <w:b w:val="false"/>
          <w:i w:val="false"/>
          <w:color w:val="000000"/>
          <w:sz w:val="28"/>
        </w:rPr>
        <w:t>мәслихатының  аппараты"</w:t>
      </w:r>
    </w:p>
    <w:p>
      <w:pPr>
        <w:spacing w:after="0"/>
        <w:ind w:left="0"/>
        <w:jc w:val="both"/>
      </w:pPr>
      <w:r>
        <w:rPr>
          <w:rFonts w:ascii="Times New Roman"/>
          <w:b w:val="false"/>
          <w:i w:val="false"/>
          <w:color w:val="000000"/>
          <w:sz w:val="28"/>
        </w:rPr>
        <w:t>мемлекеттік мекемесінің "Б"</w:t>
      </w:r>
    </w:p>
    <w:p>
      <w:pPr>
        <w:spacing w:after="0"/>
        <w:ind w:left="0"/>
        <w:jc w:val="both"/>
      </w:pPr>
      <w:r>
        <w:rPr>
          <w:rFonts w:ascii="Times New Roman"/>
          <w:b w:val="false"/>
          <w:i w:val="false"/>
          <w:color w:val="000000"/>
          <w:sz w:val="28"/>
        </w:rPr>
        <w:t>корпусы мемлекеттік әкімшілік</w:t>
      </w:r>
    </w:p>
    <w:p>
      <w:pPr>
        <w:spacing w:after="0"/>
        <w:ind w:left="0"/>
        <w:jc w:val="both"/>
      </w:pPr>
      <w:r>
        <w:rPr>
          <w:rFonts w:ascii="Times New Roman"/>
          <w:b w:val="false"/>
          <w:i w:val="false"/>
          <w:color w:val="000000"/>
          <w:sz w:val="28"/>
        </w:rPr>
        <w:t>қызметшілерінің қызметін</w:t>
      </w:r>
    </w:p>
    <w:p>
      <w:pPr>
        <w:spacing w:after="0"/>
        <w:ind w:left="0"/>
        <w:jc w:val="both"/>
      </w:pPr>
      <w:r>
        <w:rPr>
          <w:rFonts w:ascii="Times New Roman"/>
          <w:b w:val="false"/>
          <w:i w:val="false"/>
          <w:color w:val="000000"/>
          <w:sz w:val="28"/>
        </w:rPr>
        <w:t>бағалаудың үлгілік әдістемесіне</w:t>
      </w:r>
    </w:p>
    <w:p>
      <w:pPr>
        <w:spacing w:after="0"/>
        <w:ind w:left="0"/>
        <w:jc w:val="both"/>
      </w:pPr>
      <w:r>
        <w:rPr>
          <w:rFonts w:ascii="Times New Roman"/>
          <w:b w:val="false"/>
          <w:i w:val="false"/>
          <w:color w:val="000000"/>
          <w:sz w:val="28"/>
        </w:rPr>
        <w:t>2-қосымша</w:t>
      </w:r>
    </w:p>
    <w:bookmarkStart w:name="z154" w:id="147"/>
    <w:p>
      <w:pPr>
        <w:spacing w:after="0"/>
        <w:ind w:left="0"/>
        <w:jc w:val="both"/>
      </w:pPr>
      <w:r>
        <w:rPr>
          <w:rFonts w:ascii="Times New Roman"/>
          <w:b w:val="false"/>
          <w:i w:val="false"/>
          <w:color w:val="000000"/>
          <w:sz w:val="28"/>
        </w:rPr>
        <w:t>
      Нысан</w:t>
      </w:r>
    </w:p>
    <w:bookmarkEnd w:id="147"/>
    <w:bookmarkStart w:name="z155" w:id="148"/>
    <w:p>
      <w:pPr>
        <w:spacing w:after="0"/>
        <w:ind w:left="0"/>
        <w:jc w:val="both"/>
      </w:pPr>
      <w:r>
        <w:rPr>
          <w:rFonts w:ascii="Times New Roman"/>
          <w:b w:val="false"/>
          <w:i w:val="false"/>
          <w:color w:val="000000"/>
          <w:sz w:val="28"/>
        </w:rPr>
        <w:t>
      НМИ бойынша бағалау парағы________________________________________________</w:t>
      </w:r>
    </w:p>
    <w:bookmarkEnd w:id="148"/>
    <w:bookmarkStart w:name="z156" w:id="149"/>
    <w:p>
      <w:pPr>
        <w:spacing w:after="0"/>
        <w:ind w:left="0"/>
        <w:jc w:val="both"/>
      </w:pPr>
      <w:r>
        <w:rPr>
          <w:rFonts w:ascii="Times New Roman"/>
          <w:b w:val="false"/>
          <w:i w:val="false"/>
          <w:color w:val="000000"/>
          <w:sz w:val="28"/>
        </w:rPr>
        <w:t>
      (бағаланатын адамның Т.А.Ә., лауазымы) _________________________________</w:t>
      </w:r>
    </w:p>
    <w:bookmarkEnd w:id="149"/>
    <w:bookmarkStart w:name="z157" w:id="150"/>
    <w:p>
      <w:pPr>
        <w:spacing w:after="0"/>
        <w:ind w:left="0"/>
        <w:jc w:val="both"/>
      </w:pPr>
      <w:r>
        <w:rPr>
          <w:rFonts w:ascii="Times New Roman"/>
          <w:b w:val="false"/>
          <w:i w:val="false"/>
          <w:color w:val="000000"/>
          <w:sz w:val="28"/>
        </w:rPr>
        <w:t>
      (бағаланатын кезең)</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51"/>
    <w:p>
      <w:pPr>
        <w:spacing w:after="0"/>
        <w:ind w:left="0"/>
        <w:jc w:val="both"/>
      </w:pPr>
      <w:r>
        <w:rPr>
          <w:rFonts w:ascii="Times New Roman"/>
          <w:b w:val="false"/>
          <w:i w:val="false"/>
          <w:color w:val="000000"/>
          <w:sz w:val="28"/>
        </w:rPr>
        <w:t>
      Кестенің жалғасы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52"/>
    <w:p>
      <w:pPr>
        <w:spacing w:after="0"/>
        <w:ind w:left="0"/>
        <w:jc w:val="both"/>
      </w:pPr>
      <w:r>
        <w:rPr>
          <w:rFonts w:ascii="Times New Roman"/>
          <w:b w:val="false"/>
          <w:i w:val="false"/>
          <w:color w:val="000000"/>
          <w:sz w:val="28"/>
        </w:rPr>
        <w:t>
      Қорытынды бағалау _______________</w:t>
      </w:r>
    </w:p>
    <w:bookmarkEnd w:id="152"/>
    <w:bookmarkStart w:name="z160" w:id="153"/>
    <w:p>
      <w:pPr>
        <w:spacing w:after="0"/>
        <w:ind w:left="0"/>
        <w:jc w:val="both"/>
      </w:pPr>
      <w:r>
        <w:rPr>
          <w:rFonts w:ascii="Times New Roman"/>
          <w:b w:val="false"/>
          <w:i w:val="false"/>
          <w:color w:val="000000"/>
          <w:sz w:val="28"/>
        </w:rPr>
        <w:t>
      НМИ санына бөлінген НМИ бойынша бағалау сомасы</w:t>
      </w:r>
    </w:p>
    <w:bookmarkEnd w:id="153"/>
    <w:bookmarkStart w:name="z161" w:id="15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4"/>
    <w:bookmarkStart w:name="z162" w:id="155"/>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5"/>
    <w:bookmarkStart w:name="z163" w:id="156"/>
    <w:p>
      <w:pPr>
        <w:spacing w:after="0"/>
        <w:ind w:left="0"/>
        <w:jc w:val="both"/>
      </w:pPr>
      <w:r>
        <w:rPr>
          <w:rFonts w:ascii="Times New Roman"/>
          <w:b w:val="false"/>
          <w:i w:val="false"/>
          <w:color w:val="000000"/>
          <w:sz w:val="28"/>
        </w:rPr>
        <w:t>
      Бағаланатын адам Бағалайтын адам ___________________________________ ________________________________________  (тегі, бас әріптер) (тегі, бас әріптер) күні_________________________________ күні____________________________________  қолы________________________________ қолы___________________________________</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3-қосымшаның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5" w:id="157"/>
    <w:p>
      <w:pPr>
        <w:spacing w:after="0"/>
        <w:ind w:left="0"/>
        <w:jc w:val="both"/>
      </w:pPr>
      <w:r>
        <w:rPr>
          <w:rFonts w:ascii="Times New Roman"/>
          <w:b w:val="false"/>
          <w:i w:val="false"/>
          <w:color w:val="000000"/>
          <w:sz w:val="28"/>
        </w:rPr>
        <w:t>
      Нысан</w:t>
      </w:r>
    </w:p>
    <w:bookmarkEnd w:id="157"/>
    <w:bookmarkStart w:name="z166" w:id="158"/>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w:t>
      </w:r>
    </w:p>
    <w:bookmarkEnd w:id="158"/>
    <w:bookmarkStart w:name="z167" w:id="159"/>
    <w:p>
      <w:pPr>
        <w:spacing w:after="0"/>
        <w:ind w:left="0"/>
        <w:jc w:val="both"/>
      </w:pPr>
      <w:r>
        <w:rPr>
          <w:rFonts w:ascii="Times New Roman"/>
          <w:b w:val="false"/>
          <w:i w:val="false"/>
          <w:color w:val="000000"/>
          <w:sz w:val="28"/>
        </w:rPr>
        <w:t>
      бағаны анықтау кестесі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8" w:id="16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4-қосымшаның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0" w:id="161"/>
    <w:p>
      <w:pPr>
        <w:spacing w:after="0"/>
        <w:ind w:left="0"/>
        <w:jc w:val="both"/>
      </w:pPr>
      <w:r>
        <w:rPr>
          <w:rFonts w:ascii="Times New Roman"/>
          <w:b w:val="false"/>
          <w:i w:val="false"/>
          <w:color w:val="000000"/>
          <w:sz w:val="28"/>
        </w:rPr>
        <w:t>
      Нысан</w:t>
      </w:r>
    </w:p>
    <w:bookmarkEnd w:id="161"/>
    <w:bookmarkStart w:name="z171" w:id="162"/>
    <w:p>
      <w:pPr>
        <w:spacing w:after="0"/>
        <w:ind w:left="0"/>
        <w:jc w:val="both"/>
      </w:pPr>
      <w:r>
        <w:rPr>
          <w:rFonts w:ascii="Times New Roman"/>
          <w:b w:val="false"/>
          <w:i w:val="false"/>
          <w:color w:val="000000"/>
          <w:sz w:val="28"/>
        </w:rPr>
        <w:t>
      Саралау әдісі бойынша бағалау парағы</w:t>
      </w:r>
    </w:p>
    <w:bookmarkEnd w:id="162"/>
    <w:bookmarkStart w:name="z172" w:id="163"/>
    <w:p>
      <w:pPr>
        <w:spacing w:after="0"/>
        <w:ind w:left="0"/>
        <w:jc w:val="both"/>
      </w:pPr>
      <w:r>
        <w:rPr>
          <w:rFonts w:ascii="Times New Roman"/>
          <w:b w:val="false"/>
          <w:i w:val="false"/>
          <w:color w:val="000000"/>
          <w:sz w:val="28"/>
        </w:rPr>
        <w:t>
      Бағаланатын қызметшінің Т. А.Ә. ____________________________</w:t>
      </w:r>
    </w:p>
    <w:bookmarkEnd w:id="163"/>
    <w:bookmarkStart w:name="z173" w:id="164"/>
    <w:p>
      <w:pPr>
        <w:spacing w:after="0"/>
        <w:ind w:left="0"/>
        <w:jc w:val="both"/>
      </w:pPr>
      <w:r>
        <w:rPr>
          <w:rFonts w:ascii="Times New Roman"/>
          <w:b w:val="false"/>
          <w:i w:val="false"/>
          <w:color w:val="000000"/>
          <w:sz w:val="28"/>
        </w:rPr>
        <w:t>
      Бағалайтын қызметшінің (Мемлекетті мекеме басшысының)</w:t>
      </w:r>
    </w:p>
    <w:bookmarkEnd w:id="164"/>
    <w:bookmarkStart w:name="z174" w:id="165"/>
    <w:p>
      <w:pPr>
        <w:spacing w:after="0"/>
        <w:ind w:left="0"/>
        <w:jc w:val="both"/>
      </w:pPr>
      <w:r>
        <w:rPr>
          <w:rFonts w:ascii="Times New Roman"/>
          <w:b w:val="false"/>
          <w:i w:val="false"/>
          <w:color w:val="000000"/>
          <w:sz w:val="28"/>
        </w:rPr>
        <w:t>
      Т.А.Ә. __________________________</w:t>
      </w:r>
    </w:p>
    <w:bookmarkEnd w:id="165"/>
    <w:bookmarkStart w:name="z175" w:id="16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6"/>
    <w:bookmarkStart w:name="z176" w:id="16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7"/>
    <w:bookmarkStart w:name="z177" w:id="16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9"/>
    <w:bookmarkStart w:name="z179" w:id="17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0"/>
    <w:bookmarkStart w:name="z180" w:id="17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1"/>
    <w:bookmarkStart w:name="z181" w:id="172"/>
    <w:p>
      <w:pPr>
        <w:spacing w:after="0"/>
        <w:ind w:left="0"/>
        <w:jc w:val="both"/>
      </w:pPr>
      <w:r>
        <w:rPr>
          <w:rFonts w:ascii="Times New Roman"/>
          <w:b w:val="false"/>
          <w:i w:val="false"/>
          <w:color w:val="000000"/>
          <w:sz w:val="28"/>
        </w:rPr>
        <w:t>
      Қойылған бағаға негіздеме ___________________</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5-қосымшаның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3" w:id="173"/>
    <w:p>
      <w:pPr>
        <w:spacing w:after="0"/>
        <w:ind w:left="0"/>
        <w:jc w:val="both"/>
      </w:pPr>
      <w:r>
        <w:rPr>
          <w:rFonts w:ascii="Times New Roman"/>
          <w:b w:val="false"/>
          <w:i w:val="false"/>
          <w:color w:val="000000"/>
          <w:sz w:val="28"/>
        </w:rPr>
        <w:t>
      Нысан</w:t>
      </w:r>
    </w:p>
    <w:bookmarkEnd w:id="173"/>
    <w:bookmarkStart w:name="z184" w:id="174"/>
    <w:p>
      <w:pPr>
        <w:spacing w:after="0"/>
        <w:ind w:left="0"/>
        <w:jc w:val="both"/>
      </w:pPr>
      <w:r>
        <w:rPr>
          <w:rFonts w:ascii="Times New Roman"/>
          <w:b w:val="false"/>
          <w:i w:val="false"/>
          <w:color w:val="000000"/>
          <w:sz w:val="28"/>
        </w:rPr>
        <w:t>
      Мемлекетті мекеме басшысының 360 әдісімен бағалау парағы</w:t>
      </w:r>
    </w:p>
    <w:bookmarkEnd w:id="174"/>
    <w:bookmarkStart w:name="z185" w:id="175"/>
    <w:p>
      <w:pPr>
        <w:spacing w:after="0"/>
        <w:ind w:left="0"/>
        <w:jc w:val="both"/>
      </w:pPr>
      <w:r>
        <w:rPr>
          <w:rFonts w:ascii="Times New Roman"/>
          <w:b w:val="false"/>
          <w:i w:val="false"/>
          <w:color w:val="000000"/>
          <w:sz w:val="28"/>
        </w:rPr>
        <w:t>
      Мемлекетті мекеме басшысының Т. А.Ә___________________</w:t>
      </w:r>
    </w:p>
    <w:bookmarkEnd w:id="175"/>
    <w:bookmarkStart w:name="z186" w:id="176"/>
    <w:p>
      <w:pPr>
        <w:spacing w:after="0"/>
        <w:ind w:left="0"/>
        <w:jc w:val="both"/>
      </w:pPr>
      <w:r>
        <w:rPr>
          <w:rFonts w:ascii="Times New Roman"/>
          <w:b w:val="false"/>
          <w:i w:val="false"/>
          <w:color w:val="000000"/>
          <w:sz w:val="28"/>
        </w:rPr>
        <w:t>
      Құрметті респондент!</w:t>
      </w:r>
    </w:p>
    <w:bookmarkEnd w:id="176"/>
    <w:bookmarkStart w:name="z187" w:id="17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7"/>
    <w:bookmarkStart w:name="z188" w:id="17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8"/>
    <w:bookmarkStart w:name="z189" w:id="17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9"/>
    <w:bookmarkStart w:name="z190" w:id="18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0"/>
    <w:bookmarkStart w:name="z191" w:id="18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1"/>
    <w:bookmarkStart w:name="z192" w:id="18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r>
    </w:tbl>
    <w:bookmarkStart w:name="z193" w:id="18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3"/>
    <w:bookmarkStart w:name="z194" w:id="184"/>
    <w:p>
      <w:pPr>
        <w:spacing w:after="0"/>
        <w:ind w:left="0"/>
        <w:jc w:val="both"/>
      </w:pPr>
      <w:r>
        <w:rPr>
          <w:rFonts w:ascii="Times New Roman"/>
          <w:b w:val="false"/>
          <w:i w:val="false"/>
          <w:color w:val="000000"/>
          <w:sz w:val="28"/>
        </w:rPr>
        <w:t>
      құзырет көрінбейді;</w:t>
      </w:r>
    </w:p>
    <w:bookmarkEnd w:id="184"/>
    <w:bookmarkStart w:name="z195" w:id="185"/>
    <w:p>
      <w:pPr>
        <w:spacing w:after="0"/>
        <w:ind w:left="0"/>
        <w:jc w:val="both"/>
      </w:pPr>
      <w:r>
        <w:rPr>
          <w:rFonts w:ascii="Times New Roman"/>
          <w:b w:val="false"/>
          <w:i w:val="false"/>
          <w:color w:val="000000"/>
          <w:sz w:val="28"/>
        </w:rPr>
        <w:t>
      құзырет сирек көрінеді;</w:t>
      </w:r>
    </w:p>
    <w:bookmarkEnd w:id="185"/>
    <w:bookmarkStart w:name="z196" w:id="186"/>
    <w:p>
      <w:pPr>
        <w:spacing w:after="0"/>
        <w:ind w:left="0"/>
        <w:jc w:val="both"/>
      </w:pPr>
      <w:r>
        <w:rPr>
          <w:rFonts w:ascii="Times New Roman"/>
          <w:b w:val="false"/>
          <w:i w:val="false"/>
          <w:color w:val="000000"/>
          <w:sz w:val="28"/>
        </w:rPr>
        <w:t>
      құзырет жағдайлардың жартысында көрінеді;</w:t>
      </w:r>
    </w:p>
    <w:bookmarkEnd w:id="186"/>
    <w:bookmarkStart w:name="z197" w:id="187"/>
    <w:p>
      <w:pPr>
        <w:spacing w:after="0"/>
        <w:ind w:left="0"/>
        <w:jc w:val="both"/>
      </w:pPr>
      <w:r>
        <w:rPr>
          <w:rFonts w:ascii="Times New Roman"/>
          <w:b w:val="false"/>
          <w:i w:val="false"/>
          <w:color w:val="000000"/>
          <w:sz w:val="28"/>
        </w:rPr>
        <w:t>
      құзырет көп жағдайда көрінеді;</w:t>
      </w:r>
    </w:p>
    <w:bookmarkEnd w:id="187"/>
    <w:bookmarkStart w:name="z198" w:id="188"/>
    <w:p>
      <w:pPr>
        <w:spacing w:after="0"/>
        <w:ind w:left="0"/>
        <w:jc w:val="both"/>
      </w:pPr>
      <w:r>
        <w:rPr>
          <w:rFonts w:ascii="Times New Roman"/>
          <w:b w:val="false"/>
          <w:i w:val="false"/>
          <w:color w:val="000000"/>
          <w:sz w:val="28"/>
        </w:rPr>
        <w:t>
      құзырет әрқашан көрінеді.</w:t>
      </w:r>
    </w:p>
    <w:bookmarkEnd w:id="188"/>
    <w:bookmarkStart w:name="z199" w:id="18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6-қосымшаның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01" w:id="190"/>
    <w:p>
      <w:pPr>
        <w:spacing w:after="0"/>
        <w:ind w:left="0"/>
        <w:jc w:val="both"/>
      </w:pPr>
      <w:r>
        <w:rPr>
          <w:rFonts w:ascii="Times New Roman"/>
          <w:b w:val="false"/>
          <w:i w:val="false"/>
          <w:color w:val="000000"/>
          <w:sz w:val="28"/>
        </w:rPr>
        <w:t>
      Нысан</w:t>
      </w:r>
    </w:p>
    <w:bookmarkEnd w:id="190"/>
    <w:bookmarkStart w:name="z202" w:id="191"/>
    <w:p>
      <w:pPr>
        <w:spacing w:after="0"/>
        <w:ind w:left="0"/>
        <w:jc w:val="both"/>
      </w:pPr>
      <w:r>
        <w:rPr>
          <w:rFonts w:ascii="Times New Roman"/>
          <w:b w:val="false"/>
          <w:i w:val="false"/>
          <w:color w:val="000000"/>
          <w:sz w:val="28"/>
        </w:rPr>
        <w:t>
      "Б" корпусы қызметшілерін 360 әдісімен бағалау парағы</w:t>
      </w:r>
    </w:p>
    <w:bookmarkEnd w:id="191"/>
    <w:bookmarkStart w:name="z203" w:id="192"/>
    <w:p>
      <w:pPr>
        <w:spacing w:after="0"/>
        <w:ind w:left="0"/>
        <w:jc w:val="both"/>
      </w:pPr>
      <w:r>
        <w:rPr>
          <w:rFonts w:ascii="Times New Roman"/>
          <w:b w:val="false"/>
          <w:i w:val="false"/>
          <w:color w:val="000000"/>
          <w:sz w:val="28"/>
        </w:rPr>
        <w:t>
      Бағаланатын қызметкердің Т.А.Ә ______________________________</w:t>
      </w:r>
    </w:p>
    <w:bookmarkEnd w:id="192"/>
    <w:bookmarkStart w:name="z204" w:id="193"/>
    <w:p>
      <w:pPr>
        <w:spacing w:after="0"/>
        <w:ind w:left="0"/>
        <w:jc w:val="both"/>
      </w:pPr>
      <w:r>
        <w:rPr>
          <w:rFonts w:ascii="Times New Roman"/>
          <w:b w:val="false"/>
          <w:i w:val="false"/>
          <w:color w:val="000000"/>
          <w:sz w:val="28"/>
        </w:rPr>
        <w:t>
      Құрметті респондент!</w:t>
      </w:r>
    </w:p>
    <w:bookmarkEnd w:id="193"/>
    <w:bookmarkStart w:name="z205" w:id="19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4"/>
    <w:bookmarkStart w:name="z206" w:id="19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5"/>
    <w:bookmarkStart w:name="z207" w:id="19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6"/>
    <w:bookmarkStart w:name="z208" w:id="19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7"/>
    <w:bookmarkStart w:name="z209" w:id="19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8"/>
    <w:bookmarkStart w:name="z210" w:id="19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r>
    </w:tbl>
    <w:bookmarkStart w:name="z211" w:id="20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00"/>
    <w:bookmarkStart w:name="z212" w:id="201"/>
    <w:p>
      <w:pPr>
        <w:spacing w:after="0"/>
        <w:ind w:left="0"/>
        <w:jc w:val="both"/>
      </w:pPr>
      <w:r>
        <w:rPr>
          <w:rFonts w:ascii="Times New Roman"/>
          <w:b w:val="false"/>
          <w:i w:val="false"/>
          <w:color w:val="000000"/>
          <w:sz w:val="28"/>
        </w:rPr>
        <w:t>
      құзырет көрінбейді;</w:t>
      </w:r>
    </w:p>
    <w:bookmarkEnd w:id="201"/>
    <w:bookmarkStart w:name="z213" w:id="202"/>
    <w:p>
      <w:pPr>
        <w:spacing w:after="0"/>
        <w:ind w:left="0"/>
        <w:jc w:val="both"/>
      </w:pPr>
      <w:r>
        <w:rPr>
          <w:rFonts w:ascii="Times New Roman"/>
          <w:b w:val="false"/>
          <w:i w:val="false"/>
          <w:color w:val="000000"/>
          <w:sz w:val="28"/>
        </w:rPr>
        <w:t>
      құзырет сирек көрінеді;</w:t>
      </w:r>
    </w:p>
    <w:bookmarkEnd w:id="202"/>
    <w:bookmarkStart w:name="z214" w:id="203"/>
    <w:p>
      <w:pPr>
        <w:spacing w:after="0"/>
        <w:ind w:left="0"/>
        <w:jc w:val="both"/>
      </w:pPr>
      <w:r>
        <w:rPr>
          <w:rFonts w:ascii="Times New Roman"/>
          <w:b w:val="false"/>
          <w:i w:val="false"/>
          <w:color w:val="000000"/>
          <w:sz w:val="28"/>
        </w:rPr>
        <w:t>
      құзырет жағдайлардың жартысында көрінеді;</w:t>
      </w:r>
    </w:p>
    <w:bookmarkEnd w:id="203"/>
    <w:bookmarkStart w:name="z215" w:id="204"/>
    <w:p>
      <w:pPr>
        <w:spacing w:after="0"/>
        <w:ind w:left="0"/>
        <w:jc w:val="both"/>
      </w:pPr>
      <w:r>
        <w:rPr>
          <w:rFonts w:ascii="Times New Roman"/>
          <w:b w:val="false"/>
          <w:i w:val="false"/>
          <w:color w:val="000000"/>
          <w:sz w:val="28"/>
        </w:rPr>
        <w:t>
      құзырет көп жағдайда көрінеді;</w:t>
      </w:r>
    </w:p>
    <w:bookmarkEnd w:id="204"/>
    <w:bookmarkStart w:name="z216" w:id="205"/>
    <w:p>
      <w:pPr>
        <w:spacing w:after="0"/>
        <w:ind w:left="0"/>
        <w:jc w:val="both"/>
      </w:pPr>
      <w:r>
        <w:rPr>
          <w:rFonts w:ascii="Times New Roman"/>
          <w:b w:val="false"/>
          <w:i w:val="false"/>
          <w:color w:val="000000"/>
          <w:sz w:val="28"/>
        </w:rPr>
        <w:t>
      құзырет әрқашан көрінеді.</w:t>
      </w:r>
    </w:p>
    <w:bookmarkEnd w:id="205"/>
    <w:bookmarkStart w:name="z217" w:id="20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7-қосымшаның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19" w:id="207"/>
    <w:p>
      <w:pPr>
        <w:spacing w:after="0"/>
        <w:ind w:left="0"/>
        <w:jc w:val="both"/>
      </w:pPr>
      <w:r>
        <w:rPr>
          <w:rFonts w:ascii="Times New Roman"/>
          <w:b w:val="false"/>
          <w:i w:val="false"/>
          <w:color w:val="000000"/>
          <w:sz w:val="28"/>
        </w:rPr>
        <w:t>
      Нысан</w:t>
      </w:r>
    </w:p>
    <w:bookmarkEnd w:id="207"/>
    <w:bookmarkStart w:name="z220" w:id="208"/>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w:t>
      </w:r>
    </w:p>
    <w:bookmarkEnd w:id="208"/>
    <w:bookmarkStart w:name="z221" w:id="209"/>
    <w:p>
      <w:pPr>
        <w:spacing w:after="0"/>
        <w:ind w:left="0"/>
        <w:jc w:val="both"/>
      </w:pPr>
      <w:r>
        <w:rPr>
          <w:rFonts w:ascii="Times New Roman"/>
          <w:b w:val="false"/>
          <w:i w:val="false"/>
          <w:color w:val="000000"/>
          <w:sz w:val="28"/>
        </w:rPr>
        <w:t>
      үшін)</w:t>
      </w:r>
    </w:p>
    <w:bookmarkEnd w:id="209"/>
    <w:bookmarkStart w:name="z222" w:id="210"/>
    <w:p>
      <w:pPr>
        <w:spacing w:after="0"/>
        <w:ind w:left="0"/>
        <w:jc w:val="both"/>
      </w:pPr>
      <w:r>
        <w:rPr>
          <w:rFonts w:ascii="Times New Roman"/>
          <w:b w:val="false"/>
          <w:i w:val="false"/>
          <w:color w:val="000000"/>
          <w:sz w:val="28"/>
        </w:rPr>
        <w:t>
      Құрылымдық бөлімше басшысының Т. А.Ә. _________________</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3" w:id="21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1"/>
    <w:bookmarkStart w:name="z224" w:id="212"/>
    <w:p>
      <w:pPr>
        <w:spacing w:after="0"/>
        <w:ind w:left="0"/>
        <w:jc w:val="both"/>
      </w:pPr>
      <w:r>
        <w:rPr>
          <w:rFonts w:ascii="Times New Roman"/>
          <w:b w:val="false"/>
          <w:i w:val="false"/>
          <w:color w:val="000000"/>
          <w:sz w:val="28"/>
        </w:rPr>
        <w:t>
      Бағалау нәтижесі: _______________________________</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8-қосымшаның</w:t>
      </w:r>
      <w:r>
        <w:rPr>
          <w:rFonts w:ascii="Times New Roman"/>
          <w:b w:val="false"/>
          <w:i w:val="false"/>
          <w:color w:val="ff0000"/>
          <w:sz w:val="28"/>
        </w:rPr>
        <w:t xml:space="preserve"> оң жақ жоғарғы бұрышы жаңа редакцияда – Батыс Қазақстан облысы Бәйтерек ауданы мәслихатының 27.09.2023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26" w:id="213"/>
    <w:p>
      <w:pPr>
        <w:spacing w:after="0"/>
        <w:ind w:left="0"/>
        <w:jc w:val="both"/>
      </w:pPr>
      <w:r>
        <w:rPr>
          <w:rFonts w:ascii="Times New Roman"/>
          <w:b w:val="false"/>
          <w:i w:val="false"/>
          <w:color w:val="000000"/>
          <w:sz w:val="28"/>
        </w:rPr>
        <w:t>
      Нысан</w:t>
      </w:r>
    </w:p>
    <w:bookmarkEnd w:id="213"/>
    <w:bookmarkStart w:name="z227" w:id="214"/>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w:t>
      </w:r>
    </w:p>
    <w:bookmarkEnd w:id="214"/>
    <w:bookmarkStart w:name="z228" w:id="215"/>
    <w:p>
      <w:pPr>
        <w:spacing w:after="0"/>
        <w:ind w:left="0"/>
        <w:jc w:val="both"/>
      </w:pPr>
      <w:r>
        <w:rPr>
          <w:rFonts w:ascii="Times New Roman"/>
          <w:b w:val="false"/>
          <w:i w:val="false"/>
          <w:color w:val="000000"/>
          <w:sz w:val="28"/>
        </w:rPr>
        <w:t>
      үшін)</w:t>
      </w:r>
    </w:p>
    <w:bookmarkEnd w:id="215"/>
    <w:bookmarkStart w:name="z229" w:id="216"/>
    <w:p>
      <w:pPr>
        <w:spacing w:after="0"/>
        <w:ind w:left="0"/>
        <w:jc w:val="both"/>
      </w:pPr>
      <w:r>
        <w:rPr>
          <w:rFonts w:ascii="Times New Roman"/>
          <w:b w:val="false"/>
          <w:i w:val="false"/>
          <w:color w:val="000000"/>
          <w:sz w:val="28"/>
        </w:rPr>
        <w:t>
      Бағаланатын қызметшінің Т. А.Ә.__________________________</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0" w:id="21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7"/>
    <w:bookmarkStart w:name="z231" w:id="218"/>
    <w:p>
      <w:pPr>
        <w:spacing w:after="0"/>
        <w:ind w:left="0"/>
        <w:jc w:val="both"/>
      </w:pPr>
      <w:r>
        <w:rPr>
          <w:rFonts w:ascii="Times New Roman"/>
          <w:b w:val="false"/>
          <w:i w:val="false"/>
          <w:color w:val="000000"/>
          <w:sz w:val="28"/>
        </w:rPr>
        <w:t>
      Бағалау нәтижесі: ______________________________</w:t>
      </w:r>
    </w:p>
    <w:bookmarkEnd w:id="2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