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0d19" w14:textId="2650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бойынша 2018 жылға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2018 жылғы 23 сәуірдегі № 286 қаулысы. Батыс Қазақстан облысының Әділет департаментінде 2018 жылғы 24 сәуірде № 5183 болып тіркелді. Күші жойылды - Батыс Қазақстан облысы Бәйтерек ауданы әкімдігінің 2019 жылғы 18 сәуірдегі № 296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ауданы әкімдігінің 18.04.2019 </w:t>
      </w:r>
      <w:r>
        <w:rPr>
          <w:rFonts w:ascii="Times New Roman"/>
          <w:b w:val="false"/>
          <w:i w:val="false"/>
          <w:color w:val="ff0000"/>
          <w:sz w:val="28"/>
        </w:rPr>
        <w:t>№ 296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10 наурыздағы "Өсiмдiк шаруашылығындағы мiндеттi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p>
    <w:bookmarkEnd w:id="0"/>
    <w:bookmarkStart w:name="z4"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Зеленов ауданы бойынша 2018 жылға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 белгiленсiн.</w:t>
      </w:r>
    </w:p>
    <w:bookmarkEnd w:id="1"/>
    <w:bookmarkStart w:name="z5" w:id="2"/>
    <w:p>
      <w:pPr>
        <w:spacing w:after="0"/>
        <w:ind w:left="0"/>
        <w:jc w:val="both"/>
      </w:pPr>
      <w:r>
        <w:rPr>
          <w:rFonts w:ascii="Times New Roman"/>
          <w:b w:val="false"/>
          <w:i w:val="false"/>
          <w:color w:val="000000"/>
          <w:sz w:val="28"/>
        </w:rPr>
        <w:t xml:space="preserve">
      2. Зеленов ауданы әкімдігінің 2017 жылғы 4 мамырдағы № 252 "Зеленов ауданы бойынша 2017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 (Нормативтік құқықтық актілерді мемлекеттік тіркеу тізілімінде № 4792 болып тіркелген, 2017 жылғы 24 мамырдағы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6" w:id="3"/>
    <w:p>
      <w:pPr>
        <w:spacing w:after="0"/>
        <w:ind w:left="0"/>
        <w:jc w:val="both"/>
      </w:pPr>
      <w:r>
        <w:rPr>
          <w:rFonts w:ascii="Times New Roman"/>
          <w:b w:val="false"/>
          <w:i w:val="false"/>
          <w:color w:val="000000"/>
          <w:sz w:val="28"/>
        </w:rPr>
        <w:t xml:space="preserve">
      3. "Зеленов ауданының ауыл шаруашылығы бөлімі" мемлекеттік мекемесі осы қаулыдан туындайтын қажетті шараларды қабылдасын. </w:t>
      </w:r>
    </w:p>
    <w:bookmarkEnd w:id="3"/>
    <w:bookmarkStart w:name="z7" w:id="4"/>
    <w:p>
      <w:pPr>
        <w:spacing w:after="0"/>
        <w:ind w:left="0"/>
        <w:jc w:val="both"/>
      </w:pPr>
      <w:r>
        <w:rPr>
          <w:rFonts w:ascii="Times New Roman"/>
          <w:b w:val="false"/>
          <w:i w:val="false"/>
          <w:color w:val="000000"/>
          <w:sz w:val="28"/>
        </w:rPr>
        <w:t>
      4. Аудан әкімі аппаратының басшысы (А.З.Көбенов) осы қаулының әділет органдарында мемлекеттік тіркелуін, Қазақстан Республикасының нормативтік құқықтық актілерін эталондық бақылау банкінде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аудан әкiмiнiң орынбасары М.Залмұқановқа жүктелсiн.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сәуірдегі</w:t>
            </w:r>
            <w:r>
              <w:br/>
            </w:r>
            <w:r>
              <w:rPr>
                <w:rFonts w:ascii="Times New Roman"/>
                <w:b w:val="false"/>
                <w:i w:val="false"/>
                <w:color w:val="000000"/>
                <w:sz w:val="20"/>
              </w:rPr>
              <w:t>№ 286 Зеленов ауданы</w:t>
            </w:r>
            <w:r>
              <w:br/>
            </w:r>
            <w:r>
              <w:rPr>
                <w:rFonts w:ascii="Times New Roman"/>
                <w:b w:val="false"/>
                <w:i w:val="false"/>
                <w:color w:val="000000"/>
                <w:sz w:val="20"/>
              </w:rPr>
              <w:t>әкiмдiгiнiң қаулысына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Зеленов ауданы бойынша 2018 жылға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336"/>
        <w:gridCol w:w="4814"/>
        <w:gridCol w:w="4814"/>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өнімдерінің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құрғақ дала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арпа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25 сәуір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25 сәуір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10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2018жылғы 5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мамыр</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20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25 мамыр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15 тамыз</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10 қыркүйек</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10 мамыр</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25 мамыр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