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7050" w14:textId="ede7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мәслихатының 2018 жылғы 29 мамырдағы № 21-6 шешімі. Батыс Қазақстан облысының Әділет департаментінде 2018 жылғы 7 маусымда № 5232 болып тіркелді. Күші жойылды - Батыс Қазақстан облысы Бәйтерек аудандық мәслихатының 2020 жылғы 6 қазандағы № 55-2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06.10.2020 </w:t>
      </w:r>
      <w:r>
        <w:rPr>
          <w:rFonts w:ascii="Times New Roman"/>
          <w:b w:val="false"/>
          <w:i w:val="false"/>
          <w:color w:val="ff0000"/>
          <w:sz w:val="28"/>
        </w:rPr>
        <w:t>№ 55-2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 жылғы 25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 жылғы 25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"Салық және бюджетке төленетін басқа да міндетті төлемдер туралы" Қазақстан Республикасының Кодексін (Салық кодексі) қолданысқа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Зеленов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Республикасының жер заңнамасына сәйкес Зеленов ауданы бойынша пайдаланылмайтын ауыл шаруашылығы мақсатындағы жерлерге жер салығының базалық мөлшерлемелері және бірыңғай жер салығының мөлшерлемелері он есеге арттырылсын.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Зеленов аудандық мәслихатының 2015 жылғы 4 қарашадағы № 37-1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4142 тіркелген, 2015 жылғы 2 желтоқсанда "Әділет" ақпараттық – құқықтық жүйесінде жарияланған) күші жойылсын.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Аудандық мәслихат аппаратының басшысы (Г.Терехов) осы шешімнің әділет органдарында мемлекеттік тіркелуін, Қазақстан Республикасының нормативтік құқықтық актілерінің эталондық бақылау банкінде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Г.Кораблева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