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6c60" w14:textId="1fe6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2017 жылғы 29 желтоқсандағы № 16-2 "2018-2020 жылдарға арналған Зеленов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2018 жылғы 27 маусымдағы № 22-4 шешімі. Батыс Қазақстан облысының Әділет департаментінде 2018 жылғы 2 шілдеде № 5272 болып тіркелді. Күші жойылды - Батыс Қазақстан облысы Бәйтерек аудандық мәслихатының 2019 жылғы 5 сәуірдегі № 32-7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Зеленов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Зеленов аудандық мәслихатының 2017 жылғы 29 желтоқсандағы № 16-2 "2018-2020 жылдарға арналған Зеленов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5034 тіркелген, 2018 жылғы 23 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35 122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35 122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25 180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4 686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20 344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25 180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26 167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10 872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15 220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26 167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2018-2020 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26 964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5 145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21 589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26 964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2018-2020 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29 794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21 625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209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7 960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29 794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0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2018-2020 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50 942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28 889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963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21 090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50 942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0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2018-2020 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24 877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14 964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9 753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24 877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0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2018-2020 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19 663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3 585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16 043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19 663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0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2018-2020 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арналған бюджет мынадай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31 518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965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28 093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31 518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0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10 -қосымшасы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16 -қосымшасы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22 -қосымшасы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9 -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Зеленов аудандық мәслихаты аппаратының басшысы (Г.Терехов)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 2018 жылғы 1 қаңтардан бастап қолданысқа енгізіледі. 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Г.Кораблева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Дариян ауылдық округінің бюджеті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35 122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Достық ауылдық округінің бюджеті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25 180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Көшім ауылдық округінің бюджеті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26 167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20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Махамбет ауылдық округінің бюджеті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20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Мичурин ауылдық округінің бюджеті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29 794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21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Переметный ауылдық округінің бюджеті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50 942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қосымша</w:t>
            </w:r>
          </w:p>
        </w:tc>
      </w:tr>
    </w:tbl>
    <w:bookmarkStart w:name="z21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Трекин ауылдық округінің бюджеті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1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Щапов ауылдық округінің бюджеті</w:t>
      </w:r>
    </w:p>
    <w:bookmarkEnd w:id="189"/>
    <w:bookmarkStart w:name="z2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 22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 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25 -қосымша</w:t>
            </w:r>
          </w:p>
        </w:tc>
      </w:tr>
    </w:tbl>
    <w:bookmarkStart w:name="z22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Январцев ауылдық округінің бюджеті</w:t>
      </w:r>
    </w:p>
    <w:bookmarkEnd w:id="191"/>
    <w:bookmarkStart w:name="z2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