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8a17a" w14:textId="cc8a1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мәслихатының 2017 жылғы 15 желтоқсандағы № 15-3 "2018-2020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2018 жылғы 29 қазандағы № 25-2 шешімі. Батыс Қазақстан облысының Әділет департаментінде 2018 жылғы 30 қазанда № 5376 болып тіркелді. Күші жойылды - Батыс Қазақстан облысы Бәйтерек аудандық мәслихатының 2019 жылғы 5 сәуірдегі № 32-7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аудандық мәслихатының 05.04.2019 </w:t>
      </w:r>
      <w:r>
        <w:rPr>
          <w:rFonts w:ascii="Times New Roman"/>
          <w:b w:val="false"/>
          <w:i w:val="false"/>
          <w:color w:val="ff0000"/>
          <w:sz w:val="28"/>
        </w:rPr>
        <w:t>№ 32-7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Зеленов аудандық мәслихатының 2017 жылғы 15 желтоқсандағы №15-3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5022 тіркелген, 2018 жылғы 9 қаңтарда Қазақстан Республикасының нормативтік құқықтық актілерінің эталондық бақылау банкінде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 </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2"/>
    <w:bookmarkStart w:name="z7" w:id="3"/>
    <w:p>
      <w:pPr>
        <w:spacing w:after="0"/>
        <w:ind w:left="0"/>
        <w:jc w:val="both"/>
      </w:pPr>
      <w:r>
        <w:rPr>
          <w:rFonts w:ascii="Times New Roman"/>
          <w:b w:val="false"/>
          <w:i w:val="false"/>
          <w:color w:val="000000"/>
          <w:sz w:val="28"/>
        </w:rPr>
        <w:t xml:space="preserve">
      1) кірістер – 7 676 502 мың теңге: </w:t>
      </w:r>
    </w:p>
    <w:bookmarkEnd w:id="3"/>
    <w:bookmarkStart w:name="z8" w:id="4"/>
    <w:p>
      <w:pPr>
        <w:spacing w:after="0"/>
        <w:ind w:left="0"/>
        <w:jc w:val="both"/>
      </w:pPr>
      <w:r>
        <w:rPr>
          <w:rFonts w:ascii="Times New Roman"/>
          <w:b w:val="false"/>
          <w:i w:val="false"/>
          <w:color w:val="000000"/>
          <w:sz w:val="28"/>
        </w:rPr>
        <w:t xml:space="preserve">
      салықтық түсімдер – 1 985 390 мың теңге; </w:t>
      </w:r>
    </w:p>
    <w:bookmarkEnd w:id="4"/>
    <w:bookmarkStart w:name="z9" w:id="5"/>
    <w:p>
      <w:pPr>
        <w:spacing w:after="0"/>
        <w:ind w:left="0"/>
        <w:jc w:val="both"/>
      </w:pPr>
      <w:r>
        <w:rPr>
          <w:rFonts w:ascii="Times New Roman"/>
          <w:b w:val="false"/>
          <w:i w:val="false"/>
          <w:color w:val="000000"/>
          <w:sz w:val="28"/>
        </w:rPr>
        <w:t xml:space="preserve">
      салықтық емес түсімдер – 5 422 мың теңге; </w:t>
      </w:r>
    </w:p>
    <w:bookmarkEnd w:id="5"/>
    <w:bookmarkStart w:name="z10" w:id="6"/>
    <w:p>
      <w:pPr>
        <w:spacing w:after="0"/>
        <w:ind w:left="0"/>
        <w:jc w:val="both"/>
      </w:pPr>
      <w:r>
        <w:rPr>
          <w:rFonts w:ascii="Times New Roman"/>
          <w:b w:val="false"/>
          <w:i w:val="false"/>
          <w:color w:val="000000"/>
          <w:sz w:val="28"/>
        </w:rPr>
        <w:t xml:space="preserve">
      негізгі капиталды сатудан түсетін түсімдер – 208 324 мың теңге; </w:t>
      </w:r>
    </w:p>
    <w:bookmarkEnd w:id="6"/>
    <w:bookmarkStart w:name="z11" w:id="7"/>
    <w:p>
      <w:pPr>
        <w:spacing w:after="0"/>
        <w:ind w:left="0"/>
        <w:jc w:val="both"/>
      </w:pPr>
      <w:r>
        <w:rPr>
          <w:rFonts w:ascii="Times New Roman"/>
          <w:b w:val="false"/>
          <w:i w:val="false"/>
          <w:color w:val="000000"/>
          <w:sz w:val="28"/>
        </w:rPr>
        <w:t>
      трансферттер түсімі – 5 477 366 мың теңге;</w:t>
      </w:r>
    </w:p>
    <w:bookmarkEnd w:id="7"/>
    <w:bookmarkStart w:name="z12" w:id="8"/>
    <w:p>
      <w:pPr>
        <w:spacing w:after="0"/>
        <w:ind w:left="0"/>
        <w:jc w:val="both"/>
      </w:pPr>
      <w:r>
        <w:rPr>
          <w:rFonts w:ascii="Times New Roman"/>
          <w:b w:val="false"/>
          <w:i w:val="false"/>
          <w:color w:val="000000"/>
          <w:sz w:val="28"/>
        </w:rPr>
        <w:t>
      2) шығындар – 7 832 215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297 390 мың теңге:</w:t>
      </w:r>
    </w:p>
    <w:bookmarkEnd w:id="9"/>
    <w:bookmarkStart w:name="z14" w:id="10"/>
    <w:p>
      <w:pPr>
        <w:spacing w:after="0"/>
        <w:ind w:left="0"/>
        <w:jc w:val="both"/>
      </w:pPr>
      <w:r>
        <w:rPr>
          <w:rFonts w:ascii="Times New Roman"/>
          <w:b w:val="false"/>
          <w:i w:val="false"/>
          <w:color w:val="000000"/>
          <w:sz w:val="28"/>
        </w:rPr>
        <w:t>
      бюджеттік кредиттер – 433 109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135 719 мың теңге;</w:t>
      </w:r>
    </w:p>
    <w:bookmarkEnd w:id="11"/>
    <w:bookmarkStart w:name="z16" w:id="12"/>
    <w:p>
      <w:pPr>
        <w:spacing w:after="0"/>
        <w:ind w:left="0"/>
        <w:jc w:val="both"/>
      </w:pPr>
      <w:r>
        <w:rPr>
          <w:rFonts w:ascii="Times New Roman"/>
          <w:b w:val="false"/>
          <w:i w:val="false"/>
          <w:color w:val="000000"/>
          <w:sz w:val="28"/>
        </w:rPr>
        <w:t xml:space="preserve">
      4) қаржы активтерiмен операциялар бойынша сальдо – 0 теңге: </w:t>
      </w:r>
    </w:p>
    <w:bookmarkEnd w:id="12"/>
    <w:bookmarkStart w:name="z17" w:id="13"/>
    <w:p>
      <w:pPr>
        <w:spacing w:after="0"/>
        <w:ind w:left="0"/>
        <w:jc w:val="both"/>
      </w:pPr>
      <w:r>
        <w:rPr>
          <w:rFonts w:ascii="Times New Roman"/>
          <w:b w:val="false"/>
          <w:i w:val="false"/>
          <w:color w:val="000000"/>
          <w:sz w:val="28"/>
        </w:rPr>
        <w:t>
      қаржы активтерiн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- 453 103 мың теңге;</w:t>
      </w:r>
    </w:p>
    <w:bookmarkEnd w:id="15"/>
    <w:bookmarkStart w:name="z20"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 453 103 мың теңге: </w:t>
      </w:r>
    </w:p>
    <w:bookmarkEnd w:id="16"/>
    <w:bookmarkStart w:name="z21" w:id="17"/>
    <w:p>
      <w:pPr>
        <w:spacing w:after="0"/>
        <w:ind w:left="0"/>
        <w:jc w:val="both"/>
      </w:pPr>
      <w:r>
        <w:rPr>
          <w:rFonts w:ascii="Times New Roman"/>
          <w:b w:val="false"/>
          <w:i w:val="false"/>
          <w:color w:val="000000"/>
          <w:sz w:val="28"/>
        </w:rPr>
        <w:t xml:space="preserve">
      қарыздар түсімі – 432 900 мың теңге; </w:t>
      </w:r>
    </w:p>
    <w:bookmarkEnd w:id="17"/>
    <w:bookmarkStart w:name="z22" w:id="18"/>
    <w:p>
      <w:pPr>
        <w:spacing w:after="0"/>
        <w:ind w:left="0"/>
        <w:jc w:val="both"/>
      </w:pPr>
      <w:r>
        <w:rPr>
          <w:rFonts w:ascii="Times New Roman"/>
          <w:b w:val="false"/>
          <w:i w:val="false"/>
          <w:color w:val="000000"/>
          <w:sz w:val="28"/>
        </w:rPr>
        <w:t>
      қарыздарды өтеу – 135 719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155 922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7" w:id="21"/>
    <w:p>
      <w:pPr>
        <w:spacing w:after="0"/>
        <w:ind w:left="0"/>
        <w:jc w:val="both"/>
      </w:pPr>
      <w:r>
        <w:rPr>
          <w:rFonts w:ascii="Times New Roman"/>
          <w:b w:val="false"/>
          <w:i w:val="false"/>
          <w:color w:val="000000"/>
          <w:sz w:val="28"/>
        </w:rPr>
        <w:t xml:space="preserve">
      "1) 2018 жылға арналған аудандық бюджетте республикалық бюджеттен бөлінетін нысаналы трансферттердің түсімі және кредиттердің жалпы сомасы </w:t>
      </w:r>
      <w:r>
        <w:br/>
      </w:r>
      <w:r>
        <w:rPr>
          <w:rFonts w:ascii="Times New Roman"/>
          <w:b w:val="false"/>
          <w:i w:val="false"/>
          <w:color w:val="000000"/>
          <w:sz w:val="28"/>
        </w:rPr>
        <w:t>1 082 009 мың теңге көлемінде ескерілсін:";</w:t>
      </w:r>
    </w:p>
    <w:bookmarkEnd w:id="21"/>
    <w:bookmarkStart w:name="z28" w:id="22"/>
    <w:p>
      <w:pPr>
        <w:spacing w:after="0"/>
        <w:ind w:left="0"/>
        <w:jc w:val="both"/>
      </w:pPr>
      <w:r>
        <w:rPr>
          <w:rFonts w:ascii="Times New Roman"/>
          <w:b w:val="false"/>
          <w:i w:val="false"/>
          <w:color w:val="000000"/>
          <w:sz w:val="28"/>
        </w:rPr>
        <w:t>
      тоғызыншы абзац мынадай редакцияда жазылсын:</w:t>
      </w:r>
    </w:p>
    <w:bookmarkEnd w:id="22"/>
    <w:bookmarkStart w:name="z29" w:id="23"/>
    <w:p>
      <w:pPr>
        <w:spacing w:after="0"/>
        <w:ind w:left="0"/>
        <w:jc w:val="both"/>
      </w:pPr>
      <w:r>
        <w:rPr>
          <w:rFonts w:ascii="Times New Roman"/>
          <w:b w:val="false"/>
          <w:i w:val="false"/>
          <w:color w:val="000000"/>
          <w:sz w:val="28"/>
        </w:rPr>
        <w:t>
      "жастар практикасына – 13 873 мың теңге;";</w:t>
      </w:r>
    </w:p>
    <w:bookmarkEnd w:id="23"/>
    <w:bookmarkStart w:name="z30" w:id="24"/>
    <w:p>
      <w:pPr>
        <w:spacing w:after="0"/>
        <w:ind w:left="0"/>
        <w:jc w:val="both"/>
      </w:pPr>
      <w:r>
        <w:rPr>
          <w:rFonts w:ascii="Times New Roman"/>
          <w:b w:val="false"/>
          <w:i w:val="false"/>
          <w:color w:val="000000"/>
          <w:sz w:val="28"/>
        </w:rPr>
        <w:t>
      он бірінші абзац мынадай редакцияда жазылсын:</w:t>
      </w:r>
    </w:p>
    <w:bookmarkEnd w:id="24"/>
    <w:bookmarkStart w:name="z31" w:id="25"/>
    <w:p>
      <w:pPr>
        <w:spacing w:after="0"/>
        <w:ind w:left="0"/>
        <w:jc w:val="both"/>
      </w:pPr>
      <w:r>
        <w:rPr>
          <w:rFonts w:ascii="Times New Roman"/>
          <w:b w:val="false"/>
          <w:i w:val="false"/>
          <w:color w:val="000000"/>
          <w:sz w:val="28"/>
        </w:rPr>
        <w:t>
      "мүгедектерге қызмет көрсетуге бағдарланған ұйымдар орналасқан жерлерде жол белгілері мен көрсеткіштер орнатуға – 180 мың теңге;";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33" w:id="26"/>
    <w:p>
      <w:pPr>
        <w:spacing w:after="0"/>
        <w:ind w:left="0"/>
        <w:jc w:val="both"/>
      </w:pPr>
      <w:r>
        <w:rPr>
          <w:rFonts w:ascii="Times New Roman"/>
          <w:b w:val="false"/>
          <w:i w:val="false"/>
          <w:color w:val="000000"/>
          <w:sz w:val="28"/>
        </w:rPr>
        <w:t>
      бірінші абзац мынадай редакцияда жазылсын:</w:t>
      </w:r>
    </w:p>
    <w:bookmarkEnd w:id="26"/>
    <w:bookmarkStart w:name="z34" w:id="27"/>
    <w:p>
      <w:pPr>
        <w:spacing w:after="0"/>
        <w:ind w:left="0"/>
        <w:jc w:val="both"/>
      </w:pPr>
      <w:r>
        <w:rPr>
          <w:rFonts w:ascii="Times New Roman"/>
          <w:b w:val="false"/>
          <w:i w:val="false"/>
          <w:color w:val="000000"/>
          <w:sz w:val="28"/>
        </w:rPr>
        <w:t>
      "2) 2018 жылға арналған аудандық бюджетте облыстық бюджеттен бөлінетін нысаналы трансферттердің түсімі жалпы сомасы 494 383 мың теңге көлемінде ескерілсін:";</w:t>
      </w:r>
    </w:p>
    <w:bookmarkEnd w:id="27"/>
    <w:bookmarkStart w:name="z35" w:id="28"/>
    <w:p>
      <w:pPr>
        <w:spacing w:after="0"/>
        <w:ind w:left="0"/>
        <w:jc w:val="both"/>
      </w:pPr>
      <w:r>
        <w:rPr>
          <w:rFonts w:ascii="Times New Roman"/>
          <w:b w:val="false"/>
          <w:i w:val="false"/>
          <w:color w:val="000000"/>
          <w:sz w:val="28"/>
        </w:rPr>
        <w:t>
      екінші абзац мынадай редакцияда жазылсын:</w:t>
      </w:r>
    </w:p>
    <w:bookmarkEnd w:id="28"/>
    <w:bookmarkStart w:name="z36" w:id="29"/>
    <w:p>
      <w:pPr>
        <w:spacing w:after="0"/>
        <w:ind w:left="0"/>
        <w:jc w:val="both"/>
      </w:pPr>
      <w:r>
        <w:rPr>
          <w:rFonts w:ascii="Times New Roman"/>
          <w:b w:val="false"/>
          <w:i w:val="false"/>
          <w:color w:val="000000"/>
          <w:sz w:val="28"/>
        </w:rPr>
        <w:t>
      "жаңа оқу бағдарламаларының енуіне және жаңа оқулықтар шығуына байланысты оқулықтар сатып алуға – 181 334 мың теңге;";</w:t>
      </w:r>
    </w:p>
    <w:bookmarkEnd w:id="29"/>
    <w:bookmarkStart w:name="z37" w:id="30"/>
    <w:p>
      <w:pPr>
        <w:spacing w:after="0"/>
        <w:ind w:left="0"/>
        <w:jc w:val="both"/>
      </w:pPr>
      <w:r>
        <w:rPr>
          <w:rFonts w:ascii="Times New Roman"/>
          <w:b w:val="false"/>
          <w:i w:val="false"/>
          <w:color w:val="000000"/>
          <w:sz w:val="28"/>
        </w:rPr>
        <w:t>
      төртінші абзац мынадай редакцияда жазылсын:</w:t>
      </w:r>
    </w:p>
    <w:bookmarkEnd w:id="30"/>
    <w:bookmarkStart w:name="z38" w:id="31"/>
    <w:p>
      <w:pPr>
        <w:spacing w:after="0"/>
        <w:ind w:left="0"/>
        <w:jc w:val="both"/>
      </w:pPr>
      <w:r>
        <w:rPr>
          <w:rFonts w:ascii="Times New Roman"/>
          <w:b w:val="false"/>
          <w:i w:val="false"/>
          <w:color w:val="000000"/>
          <w:sz w:val="28"/>
        </w:rPr>
        <w:t>
      "жастар практикасына – 10 747 мың теңге;";</w:t>
      </w:r>
    </w:p>
    <w:bookmarkEnd w:id="31"/>
    <w:bookmarkStart w:name="z39" w:id="32"/>
    <w:p>
      <w:pPr>
        <w:spacing w:after="0"/>
        <w:ind w:left="0"/>
        <w:jc w:val="both"/>
      </w:pPr>
      <w:r>
        <w:rPr>
          <w:rFonts w:ascii="Times New Roman"/>
          <w:b w:val="false"/>
          <w:i w:val="false"/>
          <w:color w:val="000000"/>
          <w:sz w:val="28"/>
        </w:rPr>
        <w:t>
      бесінші абзац мынадай редакцияда жазылсын:</w:t>
      </w:r>
    </w:p>
    <w:bookmarkEnd w:id="32"/>
    <w:bookmarkStart w:name="z40" w:id="33"/>
    <w:p>
      <w:pPr>
        <w:spacing w:after="0"/>
        <w:ind w:left="0"/>
        <w:jc w:val="both"/>
      </w:pPr>
      <w:r>
        <w:rPr>
          <w:rFonts w:ascii="Times New Roman"/>
          <w:b w:val="false"/>
          <w:i w:val="false"/>
          <w:color w:val="000000"/>
          <w:sz w:val="28"/>
        </w:rPr>
        <w:t>
      "Володарское ауылының су құбырын реконструкциялауға – 32 761 мың теңге;";</w:t>
      </w:r>
    </w:p>
    <w:bookmarkEnd w:id="33"/>
    <w:bookmarkStart w:name="z41" w:id="34"/>
    <w:p>
      <w:pPr>
        <w:spacing w:after="0"/>
        <w:ind w:left="0"/>
        <w:jc w:val="both"/>
      </w:pPr>
      <w:r>
        <w:rPr>
          <w:rFonts w:ascii="Times New Roman"/>
          <w:b w:val="false"/>
          <w:i w:val="false"/>
          <w:color w:val="000000"/>
          <w:sz w:val="28"/>
        </w:rPr>
        <w:t>
      жетінші абзац мынадай редакцияда жазылсын:</w:t>
      </w:r>
    </w:p>
    <w:bookmarkEnd w:id="34"/>
    <w:bookmarkStart w:name="z42" w:id="35"/>
    <w:p>
      <w:pPr>
        <w:spacing w:after="0"/>
        <w:ind w:left="0"/>
        <w:jc w:val="both"/>
      </w:pPr>
      <w:r>
        <w:rPr>
          <w:rFonts w:ascii="Times New Roman"/>
          <w:b w:val="false"/>
          <w:i w:val="false"/>
          <w:color w:val="000000"/>
          <w:sz w:val="28"/>
        </w:rPr>
        <w:t>
      "Мичурин ауылының су құбырын реконструкциялау" жұмыс жобасы бойынша кешенді мемлекеттік ведомстводан тыс сараптамадан өткізуге – 1 268 мың теңге;";</w:t>
      </w:r>
    </w:p>
    <w:bookmarkEnd w:id="35"/>
    <w:bookmarkStart w:name="z43" w:id="36"/>
    <w:p>
      <w:pPr>
        <w:spacing w:after="0"/>
        <w:ind w:left="0"/>
        <w:jc w:val="both"/>
      </w:pPr>
      <w:r>
        <w:rPr>
          <w:rFonts w:ascii="Times New Roman"/>
          <w:b w:val="false"/>
          <w:i w:val="false"/>
          <w:color w:val="000000"/>
          <w:sz w:val="28"/>
        </w:rPr>
        <w:t>
      сегізінші абзац мынадай редакцияда жазылсын:</w:t>
      </w:r>
    </w:p>
    <w:bookmarkEnd w:id="36"/>
    <w:bookmarkStart w:name="z44" w:id="37"/>
    <w:p>
      <w:pPr>
        <w:spacing w:after="0"/>
        <w:ind w:left="0"/>
        <w:jc w:val="both"/>
      </w:pPr>
      <w:r>
        <w:rPr>
          <w:rFonts w:ascii="Times New Roman"/>
          <w:b w:val="false"/>
          <w:i w:val="false"/>
          <w:color w:val="000000"/>
          <w:sz w:val="28"/>
        </w:rPr>
        <w:t>
      "Трекин ауылында су құбырының құрылысы" жұмыс жобасы бойынша кешенді мемлекеттік ведомстводан тыс сараптамадан өткізуге – 1 464 мың теңге;";</w:t>
      </w:r>
    </w:p>
    <w:bookmarkEnd w:id="37"/>
    <w:bookmarkStart w:name="z45" w:id="38"/>
    <w:p>
      <w:pPr>
        <w:spacing w:after="0"/>
        <w:ind w:left="0"/>
        <w:jc w:val="both"/>
      </w:pPr>
      <w:r>
        <w:rPr>
          <w:rFonts w:ascii="Times New Roman"/>
          <w:b w:val="false"/>
          <w:i w:val="false"/>
          <w:color w:val="000000"/>
          <w:sz w:val="28"/>
        </w:rPr>
        <w:t>
      мынадай мазмұндағы жиырма төртінші абзацпен толықтырылсын:</w:t>
      </w:r>
    </w:p>
    <w:bookmarkEnd w:id="38"/>
    <w:bookmarkStart w:name="z46" w:id="39"/>
    <w:p>
      <w:pPr>
        <w:spacing w:after="0"/>
        <w:ind w:left="0"/>
        <w:jc w:val="both"/>
      </w:pPr>
      <w:r>
        <w:rPr>
          <w:rFonts w:ascii="Times New Roman"/>
          <w:b w:val="false"/>
          <w:i w:val="false"/>
          <w:color w:val="000000"/>
          <w:sz w:val="28"/>
        </w:rPr>
        <w:t>
      "мектепке дейінгі тәрбие мен оқытуға мемлекеттік білім беру тапсырысын орналастыруға – 9 005 мың теңге.";</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 тармақ</w:t>
      </w:r>
      <w:r>
        <w:rPr>
          <w:rFonts w:ascii="Times New Roman"/>
          <w:b w:val="false"/>
          <w:i w:val="false"/>
          <w:color w:val="000000"/>
          <w:sz w:val="28"/>
        </w:rPr>
        <w:t xml:space="preserve"> келесі редакцияда жазылсын:</w:t>
      </w:r>
    </w:p>
    <w:bookmarkStart w:name="z48" w:id="40"/>
    <w:p>
      <w:pPr>
        <w:spacing w:after="0"/>
        <w:ind w:left="0"/>
        <w:jc w:val="both"/>
      </w:pPr>
      <w:r>
        <w:rPr>
          <w:rFonts w:ascii="Times New Roman"/>
          <w:b w:val="false"/>
          <w:i w:val="false"/>
          <w:color w:val="000000"/>
          <w:sz w:val="28"/>
        </w:rPr>
        <w:t>
      "10. 2018 жылға арналған ауданның жергілікті атқарушы органдарының резерві 36 016 мың теңге көлемінде бекітілсін.";</w:t>
      </w:r>
    </w:p>
    <w:bookmarkEnd w:id="40"/>
    <w:bookmarkStart w:name="z49" w:id="4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1"/>
    <w:bookmarkStart w:name="z50" w:id="42"/>
    <w:p>
      <w:pPr>
        <w:spacing w:after="0"/>
        <w:ind w:left="0"/>
        <w:jc w:val="both"/>
      </w:pPr>
      <w:r>
        <w:rPr>
          <w:rFonts w:ascii="Times New Roman"/>
          <w:b w:val="false"/>
          <w:i w:val="false"/>
          <w:color w:val="000000"/>
          <w:sz w:val="28"/>
        </w:rPr>
        <w:t>
      2. Аудандық мәслихат аппаратының басшысы (Г.А.Терехов)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42"/>
    <w:bookmarkStart w:name="z51" w:id="43"/>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Т.Тулепкалиев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қазандағы № 25-2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№15-3 шешіміне</w:t>
            </w:r>
            <w:r>
              <w:br/>
            </w:r>
            <w:r>
              <w:rPr>
                <w:rFonts w:ascii="Times New Roman"/>
                <w:b w:val="false"/>
                <w:i w:val="false"/>
                <w:color w:val="000000"/>
                <w:sz w:val="20"/>
              </w:rPr>
              <w:t>1 - қосымша</w:t>
            </w:r>
          </w:p>
        </w:tc>
      </w:tr>
    </w:tbl>
    <w:bookmarkStart w:name="z56" w:id="44"/>
    <w:p>
      <w:pPr>
        <w:spacing w:after="0"/>
        <w:ind w:left="0"/>
        <w:jc w:val="left"/>
      </w:pPr>
      <w:r>
        <w:rPr>
          <w:rFonts w:ascii="Times New Roman"/>
          <w:b/>
          <w:i w:val="false"/>
          <w:color w:val="000000"/>
        </w:rPr>
        <w:t xml:space="preserve"> 2018 жылға арналған аудандық бюджет</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92"/>
        <w:gridCol w:w="1077"/>
        <w:gridCol w:w="1077"/>
        <w:gridCol w:w="112"/>
        <w:gridCol w:w="5954"/>
        <w:gridCol w:w="249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7 676 502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1 985 390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487 996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487 996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393 700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393 700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1 049 194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992 524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208 324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200 324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200 324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5 477 366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5 477 366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5 477 366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7 832 215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420 420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350 627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120 106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119 166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210 291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204 791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69 443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4 834 563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238 915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218 032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4 262 488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4 218 593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4 047 061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171 532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331 787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331 787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35 680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205 517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448 346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75 126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46 217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46 217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342 367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342 367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101 645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111 211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30 853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525 150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104 503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205 991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214 656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204 546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617 007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377 996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377 996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377 996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150 603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132 125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130 625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73 427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181 899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115 799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94 407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68 253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181 759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181 759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153 816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99 128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89 745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480 583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480 583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480 583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298 054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297 390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77 293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- 453 103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453 103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432 900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432 900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432 900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77 293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