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20412" w14:textId="26204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Зеленов ауданының Переметный ауылдық округінің Калинин ауылы, Мұнайшы шағын ауданы аумағында шектеу іс-шараларын тоқтату туралы</w:t>
      </w:r>
    </w:p>
    <w:p>
      <w:pPr>
        <w:spacing w:after="0"/>
        <w:ind w:left="0"/>
        <w:jc w:val="both"/>
      </w:pPr>
      <w:r>
        <w:rPr>
          <w:rFonts w:ascii="Times New Roman"/>
          <w:b w:val="false"/>
          <w:i w:val="false"/>
          <w:color w:val="000000"/>
          <w:sz w:val="28"/>
        </w:rPr>
        <w:t>Батыс Қазақстан облысы Зеленов ауданы Переметный ауылдық округі әкімінің міндетін атқарушысының 2018 жылғы 12 қаңтардағы № 6 шешімі. Батыс Қазақстан облысының Әділет департаментінде 2018 жылғы 24 қаңтарда № 5052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Заңдарына сәйкес, "Қазақстан Республикасы Ауыл шаруашылығы министрлігінің Ветеринариялық бақылау және қадағалау комитетінің Зеленов аудандық аумақтық инспекциясы" мемлекеттік мекемесі бас мемлекеттік ветеринариялық-санитариялық инспекторының 2017 жылғы 20 желтоқсандағы № 1-24-953 ұсынысы негізінде, Переметный ауылдық округі әкімінің міндетін атқарушы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Зеленов ауданы Переметный ауылдық округінің Калинин ауылы, Мұнайшы шағын ауданы аумағында ірі қара малдар арасынан бруцеллез ауруының шығуына байланысты белгіленген шектеу іс-шаралары тоқтатылсын.</w:t>
      </w:r>
    </w:p>
    <w:bookmarkEnd w:id="1"/>
    <w:bookmarkStart w:name="z5" w:id="2"/>
    <w:p>
      <w:pPr>
        <w:spacing w:after="0"/>
        <w:ind w:left="0"/>
        <w:jc w:val="both"/>
      </w:pPr>
      <w:r>
        <w:rPr>
          <w:rFonts w:ascii="Times New Roman"/>
          <w:b w:val="false"/>
          <w:i w:val="false"/>
          <w:color w:val="000000"/>
          <w:sz w:val="28"/>
        </w:rPr>
        <w:t xml:space="preserve">
      2. Батыс Қазақстан облысы Зеленов ауданы Переметный ауылдық округі әкімінің міндетін атқарушысының 2017 жылғы 17 шілдедегі № 65 "Зеленов ауданының Переметный ауылдық округінің Калинин ауылы, Мұнайшы шағын ауданы аумағында шектеу іс-шараларын белгілеу туралы" (Нормативтік құқықтық актілерді мемлекеттік тіркеу тізілімінде № 4866 болып тіркелген, 2017 жылғы 28 шілдедегі "Ауыл тынысы"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Переметный ауылдық округі әкімі аппаратының жетекші маманы (Ф.Мухтарова) осы шешім әділет органдарында мемлекеттік тіркелуін, Қазақстан Республикасының нормативтік құқықтық актілерін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шешім алғаш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Переметный ауылдық округі</w:t>
            </w:r>
            <w:r>
              <w:br/>
            </w:r>
            <w:r>
              <w:rPr>
                <w:rFonts w:ascii="Times New Roman"/>
                <w:b w:val="false"/>
                <w:i/>
                <w:color w:val="000000"/>
                <w:sz w:val="20"/>
              </w:rPr>
              <w:t>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А.Джумакулов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