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42ced" w14:textId="5742c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Зеленов ауданы Зеленов ауылдық округі Зеленый ауылындағы көшелерін қайта атау туралы</w:t>
      </w:r>
    </w:p>
    <w:p>
      <w:pPr>
        <w:spacing w:after="0"/>
        <w:ind w:left="0"/>
        <w:jc w:val="both"/>
      </w:pPr>
      <w:r>
        <w:rPr>
          <w:rFonts w:ascii="Times New Roman"/>
          <w:b w:val="false"/>
          <w:i w:val="false"/>
          <w:color w:val="000000"/>
          <w:sz w:val="28"/>
        </w:rPr>
        <w:t>Батыс Қазақстан облысы Зеленов ауданы Зеленов ауылдық округі әкімінің 2018 жылғы 11 қазандағы № 13 шешімі. Батыс Қазақстан облысының Әділет департаментінде 2018 жылғы 19 қазанда № 5357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1993 жылғы 8 желтоқсандағы </w:t>
      </w:r>
      <w:r>
        <w:rPr>
          <w:rFonts w:ascii="Times New Roman"/>
          <w:b w:val="false"/>
          <w:i w:val="false"/>
          <w:color w:val="000000"/>
          <w:sz w:val="28"/>
        </w:rPr>
        <w:t>"Қазақстан Республикасының әкімшілік-аумақтық құрылысы туралы"</w:t>
      </w:r>
      <w:r>
        <w:rPr>
          <w:rFonts w:ascii="Times New Roman"/>
          <w:b w:val="false"/>
          <w:i w:val="false"/>
          <w:color w:val="000000"/>
          <w:sz w:val="28"/>
        </w:rPr>
        <w:t xml:space="preserve"> Заңдарына сәйкес, Зеленый ауылы халқының пікірін ескере отырып және Батыс Қазақстан облыстық ономастика комиссиясының қорытындысы негізінде, Зеленов ауылдық округінің әкімі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Зеленов ауданы Зеленов ауылдық округі Зеленый ауылындағы "Красноармейская" көшесін "Азаттық" көшесі, ал "Октябрьская" көшесін "Достық" көшесі деп қайта аталсын.</w:t>
      </w:r>
    </w:p>
    <w:bookmarkEnd w:id="1"/>
    <w:bookmarkStart w:name="z5" w:id="2"/>
    <w:p>
      <w:pPr>
        <w:spacing w:after="0"/>
        <w:ind w:left="0"/>
        <w:jc w:val="both"/>
      </w:pPr>
      <w:r>
        <w:rPr>
          <w:rFonts w:ascii="Times New Roman"/>
          <w:b w:val="false"/>
          <w:i w:val="false"/>
          <w:color w:val="000000"/>
          <w:sz w:val="28"/>
        </w:rPr>
        <w:t>
      2. Зеленов ауылдық округі әкімі аппаратының бас маманы (Т.Молтуганов) осы шешім әділет органдарында мемлекеттік тіркелуін, Қазақстан Республикасының нормативтік құқықтық актілерін эталондық бақылау банкінде және бұқаралық ақпарат құралдарында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шешім алғаш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Зеленов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И.Давлетов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