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2145d" w14:textId="bd214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ауданы Көшім ауылдық округінің Өркен ауылы аумағында шектеу іс-шараларын тоқтату туралы</w:t>
      </w:r>
    </w:p>
    <w:p>
      <w:pPr>
        <w:spacing w:after="0"/>
        <w:ind w:left="0"/>
        <w:jc w:val="both"/>
      </w:pPr>
      <w:r>
        <w:rPr>
          <w:rFonts w:ascii="Times New Roman"/>
          <w:b w:val="false"/>
          <w:i w:val="false"/>
          <w:color w:val="000000"/>
          <w:sz w:val="28"/>
        </w:rPr>
        <w:t>Батыс Қазақстан облысы Зеленов ауданы Көшім ауылдық округі әкімінің 2018 жылғы 14 наурыздағы № 17 шешімі. Батыс Қазақстан облысының Әділет департаментінде 2018 жылғы 27 наурызда № 5100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министрлігінің Ветеринариялық бақылау және қадағалау комитетінің Зеленов аудандық аумақтық инспекциясы" мемлекеттік мекемесі бас мемлекеттік ветеринариялық-санитариялық инспекторының 2018 жылдың 9 ақпандағы № 1-24-94 ұсынысы негізінде, ауылдық округ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Зеленов ауданы Көшім ауылдық округі Өркен ауылы аумағында мүйізді ірі қара малынан бруцеллез ауруының пайда болуына байланысты белгіленген шектеу іс-шаралары тоқтатылсын.</w:t>
      </w:r>
    </w:p>
    <w:bookmarkEnd w:id="1"/>
    <w:bookmarkStart w:name="z5" w:id="2"/>
    <w:p>
      <w:pPr>
        <w:spacing w:after="0"/>
        <w:ind w:left="0"/>
        <w:jc w:val="both"/>
      </w:pPr>
      <w:r>
        <w:rPr>
          <w:rFonts w:ascii="Times New Roman"/>
          <w:b w:val="false"/>
          <w:i w:val="false"/>
          <w:color w:val="000000"/>
          <w:sz w:val="28"/>
        </w:rPr>
        <w:t xml:space="preserve">
      2. Батыс Қазақстан облысы Зеленов ауданы Көшім ауылдық округі әкімінің міндетін атқарушысының 2017 жылдың 14 шілдедегі № 41 "Зеленов ауданы Көшім ауылдық округінің Өркен ауылы аумағында шектеу іс-шараларын белгілеу туралы" (Нормативтік құқықтық актілерді мемлекеттік тіркеу тізілімінде № 4860 болып тіркелген, 2017 жылдың 20 шілдеде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Көшім ауылдық округі әкімі аппаратының бас маманы (Д.Б.Асангалиев) осы шешімнің әділет органдарында мемлекеттік тіркелуін, Қазақстан Республикасының нормативтік құқықтық актілерін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Ауылдық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Е.Сидагалиев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