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66c7" w14:textId="d376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Трекин ауылдық округі Трекин, Володар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Трекин ауылдық округі әкімінің 2018 жылғы 30 қазандағы № 128 шешімі. Батыс Қазақстан облысының Әділет департаментінде 2018 жылғы 13 қарашада № 5404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Трекин, Володар ауылдары халқының пікірін ескере отырып және Батыс Қазақстан облыстық ономастика комиссиясының қорытындысы негізінде, Трекин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Зеленов ауданы Трекин ауылдық округі Трекин, Володар ауылдарының кейбір көше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Трекин ауылы бойынша: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"Мирный" көшесін – "Хиуаз Доспанова"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"Упорный" көшесін – "Қорғаныс"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 Гаврилов" көшесін – "Шаңырақ"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"Советская" көшесін – "Құрманғазы"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көшесін – "Жастар"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көшесін – "Жаһанша Досмұхамедов"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"Комсомолькая" көшесін – "Әлия Молдағұлова" көшесі;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марта" көшесін – "Тайыр Жароков"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"Пионерская" көшесін – "Мәншүк Маметова" көшесі;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"Юбилейная" көшесін – "Жұбан Молдағалиев"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"Жабаев" көшесін – "Жамбыл Жабаев" көшесі;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– "Мұхит" көшесі;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Володар ауылы бойынша: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"Мирная" көшесін – "Бауыржан Момышұлы" көшесі;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"Луговая" көшесі – "Жағалау" көшесі;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"Больничная" көшесін – "Әліби Жангелдин" көшесі;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"Матросова" көшесін – "Хамит Чурин" көшесі;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"Голикова" көшесін – "Міржақып Дулатов" көшесі;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"Киров" көшесін – "Талғат Бигелдинов" көшесі;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"Октябрьдің 60 жылдығы" көшесін – "Ынтымақ" көшесі;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"Новая" көшесін – "Тәуелсіздік" көшесі;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"Алматинская" көшесін – "Алматы" көшесі деп қайта аталсын.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Трекин ауылдық округі әкімі аппаратының бас маманы (Г. Оразова) осы шешімнің әділет органдарында мемлекеттік тіркелуін, Қазақстан Республикасының эталондық бақылау банкінде және бұқаралық ақпарат құралдарында оның ресми жариялануын қамтамасыз етсін.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күнтізбелік он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