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013d" w14:textId="7080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8 ақпандағы № 50 қаулысы. Батыс Қазақстан облысының Әділет департаментінде 2018 жылғы 28 ақпанда № 5070 болып тіркелді. Күші жойылды - Батыс Қазақстан облысы Казталов ауданы әкімдігінің 2019 жылғы 4 мамырдағы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04.05.2019 </w:t>
      </w:r>
      <w:r>
        <w:rPr>
          <w:rFonts w:ascii="Times New Roman"/>
          <w:b w:val="false"/>
          <w:i w:val="false"/>
          <w:color w:val="ff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2018 жылға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ауданы әкімдігінің 2017 жылғы 23 маусымдағы № 178 "Казталов ауданы бойынша 2017 жылға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(Нормативтік құқықтық актілерді мемлекеттік тіркеу тізілімінде № 4877 болып тіркелген, 2017 жылғы 11 тамызда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 басшысының міндетін атқарушы (Ж.Дүйсенгалиев)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З.Мажитоваға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8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бекітілсін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мектепке дейiнгi тәрбие мен оқытуға мемлекеттiк бiлiм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ата - 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3830"/>
        <w:gridCol w:w="1438"/>
        <w:gridCol w:w="2099"/>
        <w:gridCol w:w="1742"/>
        <w:gridCol w:w="1753"/>
      </w:tblGrid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 аумақтық орнала-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 тәрбиеле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-нушілер саны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нушіге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білім беру 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 –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"Ертегі"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Талдыапан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"Балбөбек"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"Казталов ауданы әкімдігі Казталов ауданының білім беру бөлімінің "Балдәурен" бөбекжайы" мемлекеттік коммуналдық қазыналық кәсіпорыны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Жаңажол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"Шаттық"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Қошанкөл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"Қарлығаш"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Бостандық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"Айгөлек"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"Ақбота"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Қайынды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"Балдырған"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Ақпәтер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"Балапан"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Қараоба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"Арай"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Болашақ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"Жұлдыз"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"Жадыра" балабақшасы"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(республикалық бюджет)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Әжібай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"Ақтілек"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Тереңкөл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"Жігер"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Қарасу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"Ақжелкен"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"Нұрбалапан" бөбекжайы" мемлекеттік коммуналдық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