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3959" w14:textId="5fa3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30 наурыздағы № 20-7 шешімі. Батыс Қазақстан облысының Әділет департаментінде 2018 жылғы 17 сәуірде № 5166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№16299 болып тіркелген)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"Казталов аудандық мәслихаты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Казталов аудандық мәслихатының 2017 жылғы 7 наурыздағы №9-6 "Казталов аудандық мәслихаты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№4756 тіркелген, 2017 жылы 4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30 наурыздағы №20-7 шешіміне </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"Казталов аудандық мәслихаты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Казталов аудандық мәслихатының 24.04.2023 </w:t>
      </w:r>
      <w:r>
        <w:rPr>
          <w:rFonts w:ascii="Times New Roman"/>
          <w:b w:val="false"/>
          <w:i w:val="false"/>
          <w:color w:val="ff0000"/>
          <w:sz w:val="28"/>
        </w:rPr>
        <w:t>№ 2-6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left"/>
      </w:pPr>
      <w:r>
        <w:rPr>
          <w:rFonts w:ascii="Times New Roman"/>
          <w:b/>
          <w:i w:val="false"/>
          <w:color w:val="000000"/>
        </w:rPr>
        <w:t xml:space="preserve"> 1-тарау. Жалпы ережелер</w:t>
      </w:r>
    </w:p>
    <w:bookmarkEnd w:id="6"/>
    <w:bookmarkStart w:name="z1" w:id="7"/>
    <w:p>
      <w:pPr>
        <w:spacing w:after="0"/>
        <w:ind w:left="0"/>
        <w:jc w:val="both"/>
      </w:pPr>
      <w:r>
        <w:rPr>
          <w:rFonts w:ascii="Times New Roman"/>
          <w:b w:val="false"/>
          <w:i w:val="false"/>
          <w:color w:val="000000"/>
          <w:sz w:val="28"/>
        </w:rPr>
        <w:t xml:space="preserve">
      1. "Казталов аудандық мәслихаты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(Бұдан әрі – үлгілік Әдістеме)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"Казталов аудандық мәслихаты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 </w:t>
      </w:r>
    </w:p>
    <w:bookmarkEnd w:id="7"/>
    <w:bookmarkStart w:name="z13" w:id="8"/>
    <w:p>
      <w:pPr>
        <w:spacing w:after="0"/>
        <w:ind w:left="0"/>
        <w:jc w:val="both"/>
      </w:pPr>
      <w:r>
        <w:rPr>
          <w:rFonts w:ascii="Times New Roman"/>
          <w:b w:val="false"/>
          <w:i w:val="false"/>
          <w:color w:val="000000"/>
          <w:sz w:val="28"/>
        </w:rPr>
        <w:t xml:space="preserve">
      2. Әдістемені Казталов аудандық мәслихатының төрағасы үлгілік әдістеменің негізінде мәслихат аппараты қызметінің ерекшелігін есепке ала отырып бекітеді. </w:t>
      </w:r>
    </w:p>
    <w:bookmarkEnd w:id="8"/>
    <w:bookmarkStart w:name="z14"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5"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8" w:id="13"/>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3"/>
    <w:bookmarkStart w:name="z19" w:id="14"/>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4"/>
    <w:bookmarkStart w:name="z20" w:id="15"/>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5"/>
    <w:bookmarkStart w:name="z21" w:id="16"/>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6"/>
    <w:bookmarkStart w:name="z22"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3"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4"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5"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6"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8"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2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0"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1"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26"/>
    <w:bookmarkStart w:name="z32"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3"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5"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6"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2"/>
    <w:bookmarkStart w:name="z38"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39"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0" w:id="35"/>
    <w:p>
      <w:pPr>
        <w:spacing w:after="0"/>
        <w:ind w:left="0"/>
        <w:jc w:val="both"/>
      </w:pPr>
      <w:r>
        <w:rPr>
          <w:rFonts w:ascii="Times New Roman"/>
          <w:b w:val="false"/>
          <w:i w:val="false"/>
          <w:color w:val="000000"/>
          <w:sz w:val="28"/>
        </w:rPr>
        <w:t xml:space="preserve">
      11.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бас маман), соның ішінде ақпараттық жүйе арқылы қамтамасыз етеді. </w:t>
      </w:r>
    </w:p>
    <w:bookmarkEnd w:id="35"/>
    <w:bookmarkStart w:name="z41" w:id="36"/>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2" w:id="37"/>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7"/>
    <w:bookmarkStart w:name="z43"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4" w:id="39"/>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 - процестік кодекспен белгіленген тәртіпте шағымдана алады.</w:t>
      </w:r>
    </w:p>
    <w:bookmarkEnd w:id="39"/>
    <w:bookmarkStart w:name="z45"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40"/>
    <w:bookmarkStart w:name="z46" w:id="41"/>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47"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2"/>
    <w:bookmarkStart w:name="z48"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49" w:id="44"/>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4"/>
    <w:bookmarkStart w:name="z50"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1"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2"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3"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54"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5"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6"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7" w:id="52"/>
    <w:p>
      <w:pPr>
        <w:spacing w:after="0"/>
        <w:ind w:left="0"/>
        <w:jc w:val="both"/>
      </w:pPr>
      <w:r>
        <w:rPr>
          <w:rFonts w:ascii="Times New Roman"/>
          <w:b w:val="false"/>
          <w:i w:val="false"/>
          <w:color w:val="000000"/>
          <w:sz w:val="28"/>
        </w:rPr>
        <w:t>
      20. Бас маман мыналарға жауапты болады:</w:t>
      </w:r>
    </w:p>
    <w:bookmarkEnd w:id="52"/>
    <w:bookmarkStart w:name="z58"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59" w:id="54"/>
    <w:p>
      <w:pPr>
        <w:spacing w:after="0"/>
        <w:ind w:left="0"/>
        <w:jc w:val="both"/>
      </w:pPr>
      <w:r>
        <w:rPr>
          <w:rFonts w:ascii="Times New Roman"/>
          <w:b w:val="false"/>
          <w:i w:val="false"/>
          <w:color w:val="000000"/>
          <w:sz w:val="28"/>
        </w:rPr>
        <w:t>
      2) НМИ уақтылы талдау мен келісу;</w:t>
      </w:r>
    </w:p>
    <w:bookmarkEnd w:id="54"/>
    <w:bookmarkStart w:name="z60"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1"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2"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3" w:id="58"/>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8"/>
    <w:bookmarkStart w:name="z64" w:id="59"/>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59"/>
    <w:bookmarkStart w:name="z65" w:id="60"/>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60"/>
    <w:bookmarkStart w:name="z66" w:id="61"/>
    <w:p>
      <w:pPr>
        <w:spacing w:after="0"/>
        <w:ind w:left="0"/>
        <w:jc w:val="both"/>
      </w:pPr>
      <w:r>
        <w:rPr>
          <w:rFonts w:ascii="Times New Roman"/>
          <w:b w:val="false"/>
          <w:i w:val="false"/>
          <w:color w:val="000000"/>
          <w:sz w:val="28"/>
        </w:rPr>
        <w:t>
      23. НМИ - ды бағалаушы адаммен сондай - ақ бас маманның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1"/>
    <w:bookmarkStart w:name="z67"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8"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3"/>
    <w:bookmarkStart w:name="z69"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0" w:id="65"/>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жүргізеді.</w:t>
      </w:r>
    </w:p>
    <w:bookmarkEnd w:id="65"/>
    <w:bookmarkStart w:name="z71"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2"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3"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4"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5"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6"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7"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8" w:id="73"/>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3"/>
    <w:bookmarkStart w:name="z79" w:id="74"/>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0" w:id="75"/>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1" w:id="76"/>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6"/>
    <w:bookmarkStart w:name="z82"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bookmarkEnd w:id="77"/>
    <w:bookmarkStart w:name="z83" w:id="78"/>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4" w:id="79"/>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79"/>
    <w:bookmarkStart w:name="z85"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86" w:id="81"/>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7" w:id="82"/>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8" w:id="83"/>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3"/>
    <w:bookmarkStart w:name="z89" w:id="84"/>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End w:id="84"/>
    <w:bookmarkStart w:name="z90"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1"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2"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3" w:id="88"/>
    <w:p>
      <w:pPr>
        <w:spacing w:after="0"/>
        <w:ind w:left="0"/>
        <w:jc w:val="both"/>
      </w:pPr>
      <w:r>
        <w:rPr>
          <w:rFonts w:ascii="Times New Roman"/>
          <w:b w:val="false"/>
          <w:i w:val="false"/>
          <w:color w:val="000000"/>
          <w:sz w:val="28"/>
        </w:rPr>
        <w:t>
      дербестік және бастамашылық;</w:t>
      </w:r>
    </w:p>
    <w:bookmarkEnd w:id="88"/>
    <w:bookmarkStart w:name="z94" w:id="89"/>
    <w:p>
      <w:pPr>
        <w:spacing w:after="0"/>
        <w:ind w:left="0"/>
        <w:jc w:val="both"/>
      </w:pPr>
      <w:r>
        <w:rPr>
          <w:rFonts w:ascii="Times New Roman"/>
          <w:b w:val="false"/>
          <w:i w:val="false"/>
          <w:color w:val="000000"/>
          <w:sz w:val="28"/>
        </w:rPr>
        <w:t>
      еңбек тәртібі.</w:t>
      </w:r>
    </w:p>
    <w:bookmarkEnd w:id="89"/>
    <w:bookmarkStart w:name="z95" w:id="90"/>
    <w:p>
      <w:pPr>
        <w:spacing w:after="0"/>
        <w:ind w:left="0"/>
        <w:jc w:val="left"/>
      </w:pPr>
      <w:r>
        <w:rPr>
          <w:rFonts w:ascii="Times New Roman"/>
          <w:b/>
          <w:i w:val="false"/>
          <w:color w:val="000000"/>
        </w:rPr>
        <w:t xml:space="preserve"> 4 - тарау. 360 әдісі бойынша бағалау тәртібі</w:t>
      </w:r>
    </w:p>
    <w:bookmarkEnd w:id="90"/>
    <w:bookmarkStart w:name="z96"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7" w:id="92"/>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bookmarkEnd w:id="92"/>
    <w:bookmarkStart w:name="z98"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99" w:id="94"/>
    <w:p>
      <w:pPr>
        <w:spacing w:after="0"/>
        <w:ind w:left="0"/>
        <w:jc w:val="both"/>
      </w:pPr>
      <w:r>
        <w:rPr>
          <w:rFonts w:ascii="Times New Roman"/>
          <w:b w:val="false"/>
          <w:i w:val="false"/>
          <w:color w:val="000000"/>
          <w:sz w:val="28"/>
        </w:rPr>
        <w:t xml:space="preserve">
      Мәслихат аппаратының басшысы үшін: </w:t>
      </w:r>
    </w:p>
    <w:bookmarkEnd w:id="94"/>
    <w:bookmarkStart w:name="z100" w:id="95"/>
    <w:p>
      <w:pPr>
        <w:spacing w:after="0"/>
        <w:ind w:left="0"/>
        <w:jc w:val="both"/>
      </w:pPr>
      <w:r>
        <w:rPr>
          <w:rFonts w:ascii="Times New Roman"/>
          <w:b w:val="false"/>
          <w:i w:val="false"/>
          <w:color w:val="000000"/>
          <w:sz w:val="28"/>
        </w:rPr>
        <w:t>
      қызметті басқару;</w:t>
      </w:r>
    </w:p>
    <w:bookmarkEnd w:id="95"/>
    <w:bookmarkStart w:name="z101" w:id="96"/>
    <w:p>
      <w:pPr>
        <w:spacing w:after="0"/>
        <w:ind w:left="0"/>
        <w:jc w:val="both"/>
      </w:pPr>
      <w:r>
        <w:rPr>
          <w:rFonts w:ascii="Times New Roman"/>
          <w:b w:val="false"/>
          <w:i w:val="false"/>
          <w:color w:val="000000"/>
          <w:sz w:val="28"/>
        </w:rPr>
        <w:t>
      тиімді коммуникацияларды құру;</w:t>
      </w:r>
    </w:p>
    <w:bookmarkEnd w:id="96"/>
    <w:bookmarkStart w:name="z102"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3" w:id="98"/>
    <w:p>
      <w:pPr>
        <w:spacing w:after="0"/>
        <w:ind w:left="0"/>
        <w:jc w:val="both"/>
      </w:pPr>
      <w:r>
        <w:rPr>
          <w:rFonts w:ascii="Times New Roman"/>
          <w:b w:val="false"/>
          <w:i w:val="false"/>
          <w:color w:val="000000"/>
          <w:sz w:val="28"/>
        </w:rPr>
        <w:t>
      өзгерістерді басқару;</w:t>
      </w:r>
    </w:p>
    <w:bookmarkEnd w:id="98"/>
    <w:bookmarkStart w:name="z104" w:id="99"/>
    <w:p>
      <w:pPr>
        <w:spacing w:after="0"/>
        <w:ind w:left="0"/>
        <w:jc w:val="both"/>
      </w:pPr>
      <w:r>
        <w:rPr>
          <w:rFonts w:ascii="Times New Roman"/>
          <w:b w:val="false"/>
          <w:i w:val="false"/>
          <w:color w:val="000000"/>
          <w:sz w:val="28"/>
        </w:rPr>
        <w:t>
      нәтижеге бағдарлану;</w:t>
      </w:r>
    </w:p>
    <w:bookmarkEnd w:id="99"/>
    <w:bookmarkStart w:name="z105"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6" w:id="101"/>
    <w:p>
      <w:pPr>
        <w:spacing w:after="0"/>
        <w:ind w:left="0"/>
        <w:jc w:val="both"/>
      </w:pPr>
      <w:r>
        <w:rPr>
          <w:rFonts w:ascii="Times New Roman"/>
          <w:b w:val="false"/>
          <w:i w:val="false"/>
          <w:color w:val="000000"/>
          <w:sz w:val="28"/>
        </w:rPr>
        <w:t>
      топты басқару;</w:t>
      </w:r>
    </w:p>
    <w:bookmarkEnd w:id="101"/>
    <w:bookmarkStart w:name="z107" w:id="102"/>
    <w:p>
      <w:pPr>
        <w:spacing w:after="0"/>
        <w:ind w:left="0"/>
        <w:jc w:val="both"/>
      </w:pPr>
      <w:r>
        <w:rPr>
          <w:rFonts w:ascii="Times New Roman"/>
          <w:b w:val="false"/>
          <w:i w:val="false"/>
          <w:color w:val="000000"/>
          <w:sz w:val="28"/>
        </w:rPr>
        <w:t>
      көшбасшылық қасиеттер;</w:t>
      </w:r>
    </w:p>
    <w:bookmarkEnd w:id="102"/>
    <w:bookmarkStart w:name="z108" w:id="103"/>
    <w:p>
      <w:pPr>
        <w:spacing w:after="0"/>
        <w:ind w:left="0"/>
        <w:jc w:val="both"/>
      </w:pPr>
      <w:r>
        <w:rPr>
          <w:rFonts w:ascii="Times New Roman"/>
          <w:b w:val="false"/>
          <w:i w:val="false"/>
          <w:color w:val="000000"/>
          <w:sz w:val="28"/>
        </w:rPr>
        <w:t>
      ынтымақтастық;</w:t>
      </w:r>
    </w:p>
    <w:bookmarkEnd w:id="103"/>
    <w:bookmarkStart w:name="z109" w:id="104"/>
    <w:p>
      <w:pPr>
        <w:spacing w:after="0"/>
        <w:ind w:left="0"/>
        <w:jc w:val="both"/>
      </w:pPr>
      <w:r>
        <w:rPr>
          <w:rFonts w:ascii="Times New Roman"/>
          <w:b w:val="false"/>
          <w:i w:val="false"/>
          <w:color w:val="000000"/>
          <w:sz w:val="28"/>
        </w:rPr>
        <w:t>
      жеделділік;</w:t>
      </w:r>
    </w:p>
    <w:bookmarkEnd w:id="104"/>
    <w:bookmarkStart w:name="z110" w:id="105"/>
    <w:p>
      <w:pPr>
        <w:spacing w:after="0"/>
        <w:ind w:left="0"/>
        <w:jc w:val="both"/>
      </w:pPr>
      <w:r>
        <w:rPr>
          <w:rFonts w:ascii="Times New Roman"/>
          <w:b w:val="false"/>
          <w:i w:val="false"/>
          <w:color w:val="000000"/>
          <w:sz w:val="28"/>
        </w:rPr>
        <w:t>
      өзін - өзі дамыту;</w:t>
      </w:r>
    </w:p>
    <w:bookmarkEnd w:id="105"/>
    <w:bookmarkStart w:name="z111" w:id="106"/>
    <w:p>
      <w:pPr>
        <w:spacing w:after="0"/>
        <w:ind w:left="0"/>
        <w:jc w:val="both"/>
      </w:pPr>
      <w:r>
        <w:rPr>
          <w:rFonts w:ascii="Times New Roman"/>
          <w:b w:val="false"/>
          <w:i w:val="false"/>
          <w:color w:val="000000"/>
          <w:sz w:val="28"/>
        </w:rPr>
        <w:t>
      бастамшылдық;</w:t>
      </w:r>
    </w:p>
    <w:bookmarkEnd w:id="106"/>
    <w:bookmarkStart w:name="z112" w:id="107"/>
    <w:p>
      <w:pPr>
        <w:spacing w:after="0"/>
        <w:ind w:left="0"/>
        <w:jc w:val="both"/>
      </w:pPr>
      <w:r>
        <w:rPr>
          <w:rFonts w:ascii="Times New Roman"/>
          <w:b w:val="false"/>
          <w:i w:val="false"/>
          <w:color w:val="000000"/>
          <w:sz w:val="28"/>
        </w:rPr>
        <w:t xml:space="preserve">
      "Б" корпусының қызметшілері үшін: </w:t>
      </w:r>
    </w:p>
    <w:bookmarkEnd w:id="107"/>
    <w:bookmarkStart w:name="z113" w:id="108"/>
    <w:p>
      <w:pPr>
        <w:spacing w:after="0"/>
        <w:ind w:left="0"/>
        <w:jc w:val="both"/>
      </w:pPr>
      <w:r>
        <w:rPr>
          <w:rFonts w:ascii="Times New Roman"/>
          <w:b w:val="false"/>
          <w:i w:val="false"/>
          <w:color w:val="000000"/>
          <w:sz w:val="28"/>
        </w:rPr>
        <w:t>
      тиімді коммуникацияларды құру;</w:t>
      </w:r>
    </w:p>
    <w:bookmarkEnd w:id="108"/>
    <w:bookmarkStart w:name="z114"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5" w:id="110"/>
    <w:p>
      <w:pPr>
        <w:spacing w:after="0"/>
        <w:ind w:left="0"/>
        <w:jc w:val="both"/>
      </w:pPr>
      <w:r>
        <w:rPr>
          <w:rFonts w:ascii="Times New Roman"/>
          <w:b w:val="false"/>
          <w:i w:val="false"/>
          <w:color w:val="000000"/>
          <w:sz w:val="28"/>
        </w:rPr>
        <w:t>
      өзгерістерді басқару;</w:t>
      </w:r>
    </w:p>
    <w:bookmarkEnd w:id="110"/>
    <w:bookmarkStart w:name="z116" w:id="111"/>
    <w:p>
      <w:pPr>
        <w:spacing w:after="0"/>
        <w:ind w:left="0"/>
        <w:jc w:val="both"/>
      </w:pPr>
      <w:r>
        <w:rPr>
          <w:rFonts w:ascii="Times New Roman"/>
          <w:b w:val="false"/>
          <w:i w:val="false"/>
          <w:color w:val="000000"/>
          <w:sz w:val="28"/>
        </w:rPr>
        <w:t>
      нәтижеге бағдарлану;</w:t>
      </w:r>
    </w:p>
    <w:bookmarkEnd w:id="111"/>
    <w:bookmarkStart w:name="z117"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8" w:id="113"/>
    <w:p>
      <w:pPr>
        <w:spacing w:after="0"/>
        <w:ind w:left="0"/>
        <w:jc w:val="both"/>
      </w:pPr>
      <w:r>
        <w:rPr>
          <w:rFonts w:ascii="Times New Roman"/>
          <w:b w:val="false"/>
          <w:i w:val="false"/>
          <w:color w:val="000000"/>
          <w:sz w:val="28"/>
        </w:rPr>
        <w:t>
      ынтымақтастық;</w:t>
      </w:r>
    </w:p>
    <w:bookmarkEnd w:id="113"/>
    <w:bookmarkStart w:name="z119" w:id="114"/>
    <w:p>
      <w:pPr>
        <w:spacing w:after="0"/>
        <w:ind w:left="0"/>
        <w:jc w:val="both"/>
      </w:pPr>
      <w:r>
        <w:rPr>
          <w:rFonts w:ascii="Times New Roman"/>
          <w:b w:val="false"/>
          <w:i w:val="false"/>
          <w:color w:val="000000"/>
          <w:sz w:val="28"/>
        </w:rPr>
        <w:t>
      жеделділік;</w:t>
      </w:r>
    </w:p>
    <w:bookmarkEnd w:id="114"/>
    <w:bookmarkStart w:name="z120" w:id="115"/>
    <w:p>
      <w:pPr>
        <w:spacing w:after="0"/>
        <w:ind w:left="0"/>
        <w:jc w:val="both"/>
      </w:pPr>
      <w:r>
        <w:rPr>
          <w:rFonts w:ascii="Times New Roman"/>
          <w:b w:val="false"/>
          <w:i w:val="false"/>
          <w:color w:val="000000"/>
          <w:sz w:val="28"/>
        </w:rPr>
        <w:t>
      өзін - өзі дамыту.</w:t>
      </w:r>
    </w:p>
    <w:bookmarkEnd w:id="115"/>
    <w:bookmarkStart w:name="z121"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116"/>
    <w:bookmarkStart w:name="z122" w:id="117"/>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7"/>
    <w:bookmarkStart w:name="z123"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4" w:id="119"/>
    <w:p>
      <w:pPr>
        <w:spacing w:after="0"/>
        <w:ind w:left="0"/>
        <w:jc w:val="both"/>
      </w:pPr>
      <w:r>
        <w:rPr>
          <w:rFonts w:ascii="Times New Roman"/>
          <w:b w:val="false"/>
          <w:i w:val="false"/>
          <w:color w:val="000000"/>
          <w:sz w:val="28"/>
        </w:rPr>
        <w:t>
      1) тікелей басшы;</w:t>
      </w:r>
    </w:p>
    <w:bookmarkEnd w:id="119"/>
    <w:bookmarkStart w:name="z125"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6"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7" w:id="122"/>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8" w:id="123"/>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3"/>
    <w:bookmarkStart w:name="z129" w:id="12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мәслихат аппараты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0"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1"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6"/>
    <w:bookmarkStart w:name="z132" w:id="127"/>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7"/>
    <w:bookmarkStart w:name="z133"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4"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5"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6"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7"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8"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9"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0"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1"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2"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