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c894" w14:textId="30cc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мекендегі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2018 жылғы 30 мамырдағы № 222 қаулысы. Батыс Қазақстан облысының Әділет департаментінде 2018 жылғы 31 мамырда № 5219 болып тіркелді. Күші жойылды Батыс Қазақстан облысы Казталов ауданы әкімдігінің 2019 жылғы 9 желтоқсандағы № 409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ауданы әкімдігінің 09.12.2019 </w:t>
      </w:r>
      <w:r>
        <w:rPr>
          <w:rFonts w:ascii="Times New Roman"/>
          <w:b w:val="false"/>
          <w:i w:val="false"/>
          <w:color w:val="ff0000"/>
          <w:sz w:val="28"/>
        </w:rPr>
        <w:t>№ 409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(01.01.2020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 Казталов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Қоса беріліп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отырған елді мекендегі салық салу объектісінің орналасқан жерін ескеретін аймаққа бөлу коэффициенттері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ауданы әкімі аппараты басшысының міндетін уақытша атқарушы (Ж.Дуйсенгалиев) осы қаулының әділет органдарында мемлекеттік тіркелуін,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С.Бегжановқа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30 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222 қаулысымен бекітілген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</w:t>
      </w:r>
      <w:r>
        <w:br/>
      </w:r>
      <w:r>
        <w:rPr>
          <w:rFonts w:ascii="Times New Roman"/>
          <w:b/>
          <w:i w:val="false"/>
          <w:color w:val="000000"/>
        </w:rPr>
        <w:t>жерін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4105"/>
        <w:gridCol w:w="4639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Бозоба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Сексенбаев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Ақпатер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Ақпатер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Кішкенеталдықұдық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Кішкенешал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Березин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Көпкүтір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Аққурай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Қызылту ауылы 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Еламан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Оразғали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Төреғали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Бейістерек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Қайшақұдық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Сарықұдық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Таскүтір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Беспішен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