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b340" w14:textId="8d0b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2017 жылғы 27 желтоқсандағы № 18-1 "2018-2020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2018 жылғы 23 шілдедегі № 24-1 шешімі. Батыс Қазақстан облысының Әділет департаментінде 2018 жылғы 8 тамызда № 5319 болып тіркелді. Күші жойылды - Батыс Қазақстан облысы Казталов аудандық мәслихатының 2019 жылғы 28 ақпандағы № 31-4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2018 жылдың 12 шілдедегі №23-1 "Казталов аудандық мәслихатының 2017 жылғы 15 желтоқсандағы №17-1 "2018-2020 жылдарға арналған аудандық бюджет туралы" шешіміне өзгерістер мен толықтырулар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№5297 тіркелген)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2017 жылғы 27 желтоқсандағы №18-1 "2018-2020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№5026 тіркелген, 2018 жылғы 16 қаңтардағы Қазақстан Республикасының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146 406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13 150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133 256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146 406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39 613 мың теңге: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1 537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38 076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39 613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107 657 мың теңге: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11 138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2 000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94 519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107 657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2018 жылға арналған ауылдық округтердің бюджеттерінде аудандық бюджеттен берілетін субвенциялар түсімдердің жалпы сомасы 54 292 мың теңге көлемінде ескерілсін: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ауылдық округі – 21 041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 – 15 158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18 093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ауылдық округтердің бюджеттерінде аудандық бюджеттен берілетін трансферттердің жалпы сомасы 211559 мың теңге көлемінде ескерілсін: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ауылдық округі – 112215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ауылдық округі – 22 918 мың теңге;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76 426 мың теңге.".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1-қосымша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Казталов ауылдық округінің бюджеті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4-қосымша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Бостандық ауылдық округінің бюджеті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7-қосымша</w:t>
            </w:r>
          </w:p>
        </w:tc>
      </w:tr>
    </w:tbl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Жалпақтал ауылдық округінің бюджеті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