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597" w14:textId="8dee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ауданының аумағында бас бостандығын шектеуге сотталғандарды мәжбүрлі еңбекке тарту орындарын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23 тамыздағы № 297 қаулысы. Батыс Қазақстан облысының Әділет департаментінде 2018 жылғы 5 қыркүйекте № 5329 болып тіркелді. Күші жойылды - Батыс Қазақстан облысы Казталов ауданы әкімдігінің 2021 жылғы 14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14.01.2021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3 шілдедегі Қылмыстық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 Казталов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Казталов ауданының аумағында бас бостандығын шектеуге сотталғандарды мәжбүрлі еңбекке тарту орындары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орындарда бас бостандығын шектеуге сотталғандарды мәжбүрлі еңбекке тарту 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жүргізілуі тиіс.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Казталов ауданы әкімі аппаратының басшысы (А.Исламбеков)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З.Мажитоваға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санды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Казталов ауданының аумағында бас бостандығын шектеуге сотталғандарды мәжбүрлі еңбекке тарту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5603"/>
        <w:gridCol w:w="54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аталымы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Казталов ауданы әкімдігінің Казталов мемлекеттік коммуналдық шаруашылық жүргізу құқығындағы кәсіпорыны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Казталов ауылы, Желтоқсан көшесі,14-үй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Казталов ауданы әкімдігінің Жалпақтал мемлекеттік коммуналдық шаруашылық жүргізу құқығындағы кәсіпорыны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Жалпақтал ауылы, Аксиков көшесі,21-үй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Ақпәтер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Ақпәтер ауылы, Т.Аубакиров көшесі, 21-үй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Бірік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Әжібай ауылы, Әжібай көшесі, 4/1-үй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Бостандық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Бостандық ауылы, Қазақстан Республикасының Тәуелсіздігіне 10 жыл көшесі, 39-үй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Болашақ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Болашақ ауылы, Болашақ көшесі, 1-үй.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Жалпақтал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Жалпақтал ауылы, С.Датұлы көшесі, 25/1-үй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Жаңажол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Жаңажол ауылы, С.Датұлы көшесі, 15-үй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Қайыңды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Қайыңды ауылы, С.Жұмашев көшесі, 14-үй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Қараоба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Қараоба ауылы, Бектұрған көшесі,18-үй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Қараөзен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Қараөзен ауылы, Пришкольная көшесі,1-үй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Қарасу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Қарасу ауылы, Бейбітшілік көшесі, 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Қошанкөл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Қошанкөл ауылы, Жаңа Құрылыс көшесі, 14-үй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Казталов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Казталов ауылы, Шарафутдинов көшесі, 23/1-үй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Көктерек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Көктерек ауылы, Ақбаев көшесі, 2-үй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Талдыапан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Талдыапан ауылы, Бейбітшілік көшесі, 7-үй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Талдықұдық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Талдықұдық ауылы, Мира көшесі, 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Тереңкөл ауылдық округі әкімінің аппараты" мемлекеттік мекемесі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Нұрсай ауылы, Желтоқсан көшесі, 1-үй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 әкімдігі мәдениет, тілдерді дамыту, дене шынықтыру және спорт бөлімінің "С.Садықов атындағы Казталов аудандық мәдени демалыс орталығы" мемлекеттік коммуналдық қазыналық кәсіпорны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Казталов ауданы, Казталов ауылы, Шарафутдинов көшесі, 21-үй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