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9e4a1" w14:textId="af9e4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2017 жылғы 15 желтоқсандағы № 17-1 "2018-2020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2018 жылғы 10 қазандағы № 26-1 шешімі. Батыс Қазақстан облысының Әділет департаментінде 2018 жылғы 29 қазанда № 5370 болып тіркелді. Күші жойылды - Батыс Қазақстан облысы Казталов аудандық мәслихатының 2019 жылғы 28 ақпандағы № 31-4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Казталов аудандық мәслихатының 28.02.2019 </w:t>
      </w:r>
      <w:r>
        <w:rPr>
          <w:rFonts w:ascii="Times New Roman"/>
          <w:b w:val="false"/>
          <w:i w:val="false"/>
          <w:color w:val="ff0000"/>
          <w:sz w:val="28"/>
        </w:rPr>
        <w:t>№ 31-4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Казталов аудандық мәслихатының 2017 жылғы 15 желтоқсандағы №17-1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№5011 тіркелген, 2018 жылғы 9 қаңтардағы Қазақстан Республикасының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6" w:id="2"/>
    <w:p>
      <w:pPr>
        <w:spacing w:after="0"/>
        <w:ind w:left="0"/>
        <w:jc w:val="both"/>
      </w:pPr>
      <w:r>
        <w:rPr>
          <w:rFonts w:ascii="Times New Roman"/>
          <w:b w:val="false"/>
          <w:i w:val="false"/>
          <w:color w:val="000000"/>
          <w:sz w:val="28"/>
        </w:rPr>
        <w:t xml:space="preserve">
      "1. 2018- 2020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7 279 210 мың теңге:</w:t>
      </w:r>
    </w:p>
    <w:bookmarkEnd w:id="3"/>
    <w:bookmarkStart w:name="z8" w:id="4"/>
    <w:p>
      <w:pPr>
        <w:spacing w:after="0"/>
        <w:ind w:left="0"/>
        <w:jc w:val="both"/>
      </w:pPr>
      <w:r>
        <w:rPr>
          <w:rFonts w:ascii="Times New Roman"/>
          <w:b w:val="false"/>
          <w:i w:val="false"/>
          <w:color w:val="000000"/>
          <w:sz w:val="28"/>
        </w:rPr>
        <w:t>
      салықтық түсімдер – 1 022 103 мың теңге;</w:t>
      </w:r>
    </w:p>
    <w:bookmarkEnd w:id="4"/>
    <w:bookmarkStart w:name="z9" w:id="5"/>
    <w:p>
      <w:pPr>
        <w:spacing w:after="0"/>
        <w:ind w:left="0"/>
        <w:jc w:val="both"/>
      </w:pPr>
      <w:r>
        <w:rPr>
          <w:rFonts w:ascii="Times New Roman"/>
          <w:b w:val="false"/>
          <w:i w:val="false"/>
          <w:color w:val="000000"/>
          <w:sz w:val="28"/>
        </w:rPr>
        <w:t>
      салықтық емес түсімдер – 15 765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1 385 мың теңге;</w:t>
      </w:r>
    </w:p>
    <w:bookmarkEnd w:id="6"/>
    <w:bookmarkStart w:name="z11" w:id="7"/>
    <w:p>
      <w:pPr>
        <w:spacing w:after="0"/>
        <w:ind w:left="0"/>
        <w:jc w:val="both"/>
      </w:pPr>
      <w:r>
        <w:rPr>
          <w:rFonts w:ascii="Times New Roman"/>
          <w:b w:val="false"/>
          <w:i w:val="false"/>
          <w:color w:val="000000"/>
          <w:sz w:val="28"/>
        </w:rPr>
        <w:t>
      трансферттер түсімі – 6 239 957 мың теңге;</w:t>
      </w:r>
    </w:p>
    <w:bookmarkEnd w:id="7"/>
    <w:bookmarkStart w:name="z12" w:id="8"/>
    <w:p>
      <w:pPr>
        <w:spacing w:after="0"/>
        <w:ind w:left="0"/>
        <w:jc w:val="both"/>
      </w:pPr>
      <w:r>
        <w:rPr>
          <w:rFonts w:ascii="Times New Roman"/>
          <w:b w:val="false"/>
          <w:i w:val="false"/>
          <w:color w:val="000000"/>
          <w:sz w:val="28"/>
        </w:rPr>
        <w:t>
      2) шығындар – 7 332 649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58 812 мың теңге:</w:t>
      </w:r>
    </w:p>
    <w:bookmarkEnd w:id="9"/>
    <w:bookmarkStart w:name="z14" w:id="10"/>
    <w:p>
      <w:pPr>
        <w:spacing w:after="0"/>
        <w:ind w:left="0"/>
        <w:jc w:val="both"/>
      </w:pPr>
      <w:r>
        <w:rPr>
          <w:rFonts w:ascii="Times New Roman"/>
          <w:b w:val="false"/>
          <w:i w:val="false"/>
          <w:color w:val="000000"/>
          <w:sz w:val="28"/>
        </w:rPr>
        <w:t>
      бюджеттік кредиттер – 93 795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34 983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-112 251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112 251 мың теңге:</w:t>
      </w:r>
    </w:p>
    <w:bookmarkEnd w:id="16"/>
    <w:bookmarkStart w:name="z21" w:id="17"/>
    <w:p>
      <w:pPr>
        <w:spacing w:after="0"/>
        <w:ind w:left="0"/>
        <w:jc w:val="both"/>
      </w:pPr>
      <w:r>
        <w:rPr>
          <w:rFonts w:ascii="Times New Roman"/>
          <w:b w:val="false"/>
          <w:i w:val="false"/>
          <w:color w:val="000000"/>
          <w:sz w:val="28"/>
        </w:rPr>
        <w:t>
      қарыздар түсімі – 93 795 мың теңге;</w:t>
      </w:r>
    </w:p>
    <w:bookmarkEnd w:id="17"/>
    <w:bookmarkStart w:name="z22" w:id="18"/>
    <w:p>
      <w:pPr>
        <w:spacing w:after="0"/>
        <w:ind w:left="0"/>
        <w:jc w:val="both"/>
      </w:pPr>
      <w:r>
        <w:rPr>
          <w:rFonts w:ascii="Times New Roman"/>
          <w:b w:val="false"/>
          <w:i w:val="false"/>
          <w:color w:val="000000"/>
          <w:sz w:val="28"/>
        </w:rPr>
        <w:t>
      қарыздарды өтеу – 34 983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53 439 мың теңге.".</w:t>
      </w:r>
    </w:p>
    <w:bookmarkEnd w:id="19"/>
    <w:bookmarkStart w:name="z24" w:id="20"/>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тармақшасында</w:t>
      </w:r>
      <w:r>
        <w:rPr>
          <w:rFonts w:ascii="Times New Roman"/>
          <w:b w:val="false"/>
          <w:i w:val="false"/>
          <w:color w:val="000000"/>
          <w:sz w:val="28"/>
        </w:rPr>
        <w:t>:</w:t>
      </w:r>
    </w:p>
    <w:bookmarkEnd w:id="20"/>
    <w:bookmarkStart w:name="z25" w:id="21"/>
    <w:p>
      <w:pPr>
        <w:spacing w:after="0"/>
        <w:ind w:left="0"/>
        <w:jc w:val="both"/>
      </w:pPr>
      <w:r>
        <w:rPr>
          <w:rFonts w:ascii="Times New Roman"/>
          <w:b w:val="false"/>
          <w:i w:val="false"/>
          <w:color w:val="000000"/>
          <w:sz w:val="28"/>
        </w:rPr>
        <w:t>
      бірінші абзац мынадай редакцияда жазылсын:</w:t>
      </w:r>
    </w:p>
    <w:bookmarkEnd w:id="21"/>
    <w:bookmarkStart w:name="z26" w:id="22"/>
    <w:p>
      <w:pPr>
        <w:spacing w:after="0"/>
        <w:ind w:left="0"/>
        <w:jc w:val="both"/>
      </w:pPr>
      <w:r>
        <w:rPr>
          <w:rFonts w:ascii="Times New Roman"/>
          <w:b w:val="false"/>
          <w:i w:val="false"/>
          <w:color w:val="000000"/>
          <w:sz w:val="28"/>
        </w:rPr>
        <w:t>
      "1) республикалық бюджеттен жалпы сомасы – 1 212 875 мың теңге көлемінде ескерілсін:";</w:t>
      </w:r>
    </w:p>
    <w:bookmarkEnd w:id="22"/>
    <w:bookmarkStart w:name="z27" w:id="23"/>
    <w:p>
      <w:pPr>
        <w:spacing w:after="0"/>
        <w:ind w:left="0"/>
        <w:jc w:val="both"/>
      </w:pPr>
      <w:r>
        <w:rPr>
          <w:rFonts w:ascii="Times New Roman"/>
          <w:b w:val="false"/>
          <w:i w:val="false"/>
          <w:color w:val="000000"/>
          <w:sz w:val="28"/>
        </w:rPr>
        <w:t>
      екінші абзац мынадай редакцияда жазылсын:</w:t>
      </w:r>
    </w:p>
    <w:bookmarkEnd w:id="23"/>
    <w:bookmarkStart w:name="z28" w:id="24"/>
    <w:p>
      <w:pPr>
        <w:spacing w:after="0"/>
        <w:ind w:left="0"/>
        <w:jc w:val="both"/>
      </w:pPr>
      <w:r>
        <w:rPr>
          <w:rFonts w:ascii="Times New Roman"/>
          <w:b w:val="false"/>
          <w:i w:val="false"/>
          <w:color w:val="000000"/>
          <w:sz w:val="28"/>
        </w:rPr>
        <w:t>
      "жалақыны ішінара субсидиялауға – 14 485 мың теңге;";</w:t>
      </w:r>
    </w:p>
    <w:bookmarkEnd w:id="24"/>
    <w:bookmarkStart w:name="z29" w:id="25"/>
    <w:p>
      <w:pPr>
        <w:spacing w:after="0"/>
        <w:ind w:left="0"/>
        <w:jc w:val="both"/>
      </w:pPr>
      <w:r>
        <w:rPr>
          <w:rFonts w:ascii="Times New Roman"/>
          <w:b w:val="false"/>
          <w:i w:val="false"/>
          <w:color w:val="000000"/>
          <w:sz w:val="28"/>
        </w:rPr>
        <w:t>
      төртінші абзац мынадай редакцияда жазылсын:</w:t>
      </w:r>
    </w:p>
    <w:bookmarkEnd w:id="25"/>
    <w:bookmarkStart w:name="z30" w:id="26"/>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7 743 мың теңге;";</w:t>
      </w:r>
    </w:p>
    <w:bookmarkEnd w:id="26"/>
    <w:bookmarkStart w:name="z31" w:id="27"/>
    <w:p>
      <w:pPr>
        <w:spacing w:after="0"/>
        <w:ind w:left="0"/>
        <w:jc w:val="both"/>
      </w:pPr>
      <w:r>
        <w:rPr>
          <w:rFonts w:ascii="Times New Roman"/>
          <w:b w:val="false"/>
          <w:i w:val="false"/>
          <w:color w:val="000000"/>
          <w:sz w:val="28"/>
        </w:rPr>
        <w:t>
      алтыншы абзац мынадай редакцияда жазылсын:</w:t>
      </w:r>
    </w:p>
    <w:bookmarkEnd w:id="27"/>
    <w:bookmarkStart w:name="z32" w:id="28"/>
    <w:p>
      <w:pPr>
        <w:spacing w:after="0"/>
        <w:ind w:left="0"/>
        <w:jc w:val="both"/>
      </w:pPr>
      <w:r>
        <w:rPr>
          <w:rFonts w:ascii="Times New Roman"/>
          <w:b w:val="false"/>
          <w:i w:val="false"/>
          <w:color w:val="000000"/>
          <w:sz w:val="28"/>
        </w:rPr>
        <w:t>
      "техникалық көмекшi құралдар тiзбесiн кеңейтуге – 2 298 мың теңге;";</w:t>
      </w:r>
    </w:p>
    <w:bookmarkEnd w:id="28"/>
    <w:bookmarkStart w:name="z33" w:id="29"/>
    <w:p>
      <w:pPr>
        <w:spacing w:after="0"/>
        <w:ind w:left="0"/>
        <w:jc w:val="both"/>
      </w:pPr>
      <w:r>
        <w:rPr>
          <w:rFonts w:ascii="Times New Roman"/>
          <w:b w:val="false"/>
          <w:i w:val="false"/>
          <w:color w:val="000000"/>
          <w:sz w:val="28"/>
        </w:rPr>
        <w:t>
      жетінші абзац мынадай редакцияда жазылсын:</w:t>
      </w:r>
    </w:p>
    <w:bookmarkEnd w:id="29"/>
    <w:bookmarkStart w:name="z34" w:id="30"/>
    <w:p>
      <w:pPr>
        <w:spacing w:after="0"/>
        <w:ind w:left="0"/>
        <w:jc w:val="both"/>
      </w:pPr>
      <w:r>
        <w:rPr>
          <w:rFonts w:ascii="Times New Roman"/>
          <w:b w:val="false"/>
          <w:i w:val="false"/>
          <w:color w:val="000000"/>
          <w:sz w:val="28"/>
        </w:rPr>
        <w:t>
      "атаулы әлеуметтік көмек төлеуге – 62 851 мың теңге;";</w:t>
      </w:r>
    </w:p>
    <w:bookmarkEnd w:id="30"/>
    <w:bookmarkStart w:name="z35" w:id="31"/>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2) тармақшасында</w:t>
      </w:r>
      <w:r>
        <w:rPr>
          <w:rFonts w:ascii="Times New Roman"/>
          <w:b w:val="false"/>
          <w:i w:val="false"/>
          <w:color w:val="000000"/>
          <w:sz w:val="28"/>
        </w:rPr>
        <w:t>:</w:t>
      </w:r>
    </w:p>
    <w:bookmarkEnd w:id="31"/>
    <w:bookmarkStart w:name="z36" w:id="32"/>
    <w:p>
      <w:pPr>
        <w:spacing w:after="0"/>
        <w:ind w:left="0"/>
        <w:jc w:val="both"/>
      </w:pPr>
      <w:r>
        <w:rPr>
          <w:rFonts w:ascii="Times New Roman"/>
          <w:b w:val="false"/>
          <w:i w:val="false"/>
          <w:color w:val="000000"/>
          <w:sz w:val="28"/>
        </w:rPr>
        <w:t>
      бірінші абзац мынадай редакцияда жазылсын:</w:t>
      </w:r>
    </w:p>
    <w:bookmarkEnd w:id="32"/>
    <w:bookmarkStart w:name="z37" w:id="33"/>
    <w:p>
      <w:pPr>
        <w:spacing w:after="0"/>
        <w:ind w:left="0"/>
        <w:jc w:val="both"/>
      </w:pPr>
      <w:r>
        <w:rPr>
          <w:rFonts w:ascii="Times New Roman"/>
          <w:b w:val="false"/>
          <w:i w:val="false"/>
          <w:color w:val="000000"/>
          <w:sz w:val="28"/>
        </w:rPr>
        <w:t>
      "2) облыстық бюджеттен жалпы сомасы 1 030 109 мың теңге көлемінде ескерілсін:";</w:t>
      </w:r>
    </w:p>
    <w:bookmarkEnd w:id="33"/>
    <w:bookmarkStart w:name="z38" w:id="34"/>
    <w:p>
      <w:pPr>
        <w:spacing w:after="0"/>
        <w:ind w:left="0"/>
        <w:jc w:val="both"/>
      </w:pPr>
      <w:r>
        <w:rPr>
          <w:rFonts w:ascii="Times New Roman"/>
          <w:b w:val="false"/>
          <w:i w:val="false"/>
          <w:color w:val="000000"/>
          <w:sz w:val="28"/>
        </w:rPr>
        <w:t>
      екінші абзац мынадай редакцияда жазылсын:</w:t>
      </w:r>
    </w:p>
    <w:bookmarkEnd w:id="34"/>
    <w:bookmarkStart w:name="z39" w:id="35"/>
    <w:p>
      <w:pPr>
        <w:spacing w:after="0"/>
        <w:ind w:left="0"/>
        <w:jc w:val="both"/>
      </w:pPr>
      <w:r>
        <w:rPr>
          <w:rFonts w:ascii="Times New Roman"/>
          <w:b w:val="false"/>
          <w:i w:val="false"/>
          <w:color w:val="000000"/>
          <w:sz w:val="28"/>
        </w:rPr>
        <w:t>
      "жаңа оқу бағдарламаларының енуіне байланысты жаңа оқулықтарды қайта шығаруға, оқулықтар алуға – 100 824 мың теңге;";</w:t>
      </w:r>
    </w:p>
    <w:bookmarkEnd w:id="35"/>
    <w:bookmarkStart w:name="z40" w:id="36"/>
    <w:p>
      <w:pPr>
        <w:spacing w:after="0"/>
        <w:ind w:left="0"/>
        <w:jc w:val="both"/>
      </w:pPr>
      <w:r>
        <w:rPr>
          <w:rFonts w:ascii="Times New Roman"/>
          <w:b w:val="false"/>
          <w:i w:val="false"/>
          <w:color w:val="000000"/>
          <w:sz w:val="28"/>
        </w:rPr>
        <w:t>
      бесінші абзац мынадай редакцияда жазылсын:</w:t>
      </w:r>
    </w:p>
    <w:bookmarkEnd w:id="36"/>
    <w:bookmarkStart w:name="z41" w:id="37"/>
    <w:p>
      <w:pPr>
        <w:spacing w:after="0"/>
        <w:ind w:left="0"/>
        <w:jc w:val="both"/>
      </w:pPr>
      <w:r>
        <w:rPr>
          <w:rFonts w:ascii="Times New Roman"/>
          <w:b w:val="false"/>
          <w:i w:val="false"/>
          <w:color w:val="000000"/>
          <w:sz w:val="28"/>
        </w:rPr>
        <w:t>
      "Казталов ауылында ауылішілік автокөлік жолдарын күрделі жөндеуге – 233 827 мың теңге;";</w:t>
      </w:r>
    </w:p>
    <w:bookmarkEnd w:id="37"/>
    <w:bookmarkStart w:name="z42" w:id="38"/>
    <w:p>
      <w:pPr>
        <w:spacing w:after="0"/>
        <w:ind w:left="0"/>
        <w:jc w:val="both"/>
      </w:pPr>
      <w:r>
        <w:rPr>
          <w:rFonts w:ascii="Times New Roman"/>
          <w:b w:val="false"/>
          <w:i w:val="false"/>
          <w:color w:val="000000"/>
          <w:sz w:val="28"/>
        </w:rPr>
        <w:t>
      алтыншы абзац мынадай редакцияда жазылсын:</w:t>
      </w:r>
    </w:p>
    <w:bookmarkEnd w:id="38"/>
    <w:bookmarkStart w:name="z43" w:id="39"/>
    <w:p>
      <w:pPr>
        <w:spacing w:after="0"/>
        <w:ind w:left="0"/>
        <w:jc w:val="both"/>
      </w:pPr>
      <w:r>
        <w:rPr>
          <w:rFonts w:ascii="Times New Roman"/>
          <w:b w:val="false"/>
          <w:i w:val="false"/>
          <w:color w:val="000000"/>
          <w:sz w:val="28"/>
        </w:rPr>
        <w:t>
      "Жалпақтал ауылында ауылішілік автокөлік жолдарын күрделі жөндеуге" – 0 теңге;</w:t>
      </w:r>
    </w:p>
    <w:bookmarkEnd w:id="39"/>
    <w:bookmarkStart w:name="z44" w:id="40"/>
    <w:p>
      <w:pPr>
        <w:spacing w:after="0"/>
        <w:ind w:left="0"/>
        <w:jc w:val="both"/>
      </w:pPr>
      <w:r>
        <w:rPr>
          <w:rFonts w:ascii="Times New Roman"/>
          <w:b w:val="false"/>
          <w:i w:val="false"/>
          <w:color w:val="000000"/>
          <w:sz w:val="28"/>
        </w:rPr>
        <w:t>
      он сегізінші абзац мынадай редакцияда жазылсын:</w:t>
      </w:r>
    </w:p>
    <w:bookmarkEnd w:id="40"/>
    <w:bookmarkStart w:name="z45" w:id="41"/>
    <w:p>
      <w:pPr>
        <w:spacing w:after="0"/>
        <w:ind w:left="0"/>
        <w:jc w:val="both"/>
      </w:pPr>
      <w:r>
        <w:rPr>
          <w:rFonts w:ascii="Times New Roman"/>
          <w:b w:val="false"/>
          <w:i w:val="false"/>
          <w:color w:val="000000"/>
          <w:sz w:val="28"/>
        </w:rPr>
        <w:t>
      "Казталов ауылында 900 орындық мектеп құрылысы жұмыс жобасы бойынша кешенді ведомстводан тыс сараптама жүргізуге – 1 734 мың теңге;";</w:t>
      </w:r>
    </w:p>
    <w:bookmarkEnd w:id="41"/>
    <w:bookmarkStart w:name="z46" w:id="42"/>
    <w:p>
      <w:pPr>
        <w:spacing w:after="0"/>
        <w:ind w:left="0"/>
        <w:jc w:val="both"/>
      </w:pPr>
      <w:r>
        <w:rPr>
          <w:rFonts w:ascii="Times New Roman"/>
          <w:b w:val="false"/>
          <w:i w:val="false"/>
          <w:color w:val="000000"/>
          <w:sz w:val="28"/>
        </w:rPr>
        <w:t>
      жиырмасыншы абзац мынадай редакцияда жазылсын:</w:t>
      </w:r>
    </w:p>
    <w:bookmarkEnd w:id="42"/>
    <w:bookmarkStart w:name="z47" w:id="43"/>
    <w:p>
      <w:pPr>
        <w:spacing w:after="0"/>
        <w:ind w:left="0"/>
        <w:jc w:val="both"/>
      </w:pPr>
      <w:r>
        <w:rPr>
          <w:rFonts w:ascii="Times New Roman"/>
          <w:b w:val="false"/>
          <w:i w:val="false"/>
          <w:color w:val="000000"/>
          <w:sz w:val="28"/>
        </w:rPr>
        <w:t>
      "Жалпақтал ауылында 12 пәтерлік екі қабатты тұрғын үй құрылысына – 112 667 мың теңге;";</w:t>
      </w:r>
    </w:p>
    <w:bookmarkEnd w:id="43"/>
    <w:bookmarkStart w:name="z48" w:id="44"/>
    <w:p>
      <w:pPr>
        <w:spacing w:after="0"/>
        <w:ind w:left="0"/>
        <w:jc w:val="both"/>
      </w:pPr>
      <w:r>
        <w:rPr>
          <w:rFonts w:ascii="Times New Roman"/>
          <w:b w:val="false"/>
          <w:i w:val="false"/>
          <w:color w:val="000000"/>
          <w:sz w:val="28"/>
        </w:rPr>
        <w:t>
      жиырма алтыншы абзац мынадай редакцияда жазылсын:</w:t>
      </w:r>
    </w:p>
    <w:bookmarkEnd w:id="44"/>
    <w:bookmarkStart w:name="z49" w:id="45"/>
    <w:p>
      <w:pPr>
        <w:spacing w:after="0"/>
        <w:ind w:left="0"/>
        <w:jc w:val="both"/>
      </w:pPr>
      <w:r>
        <w:rPr>
          <w:rFonts w:ascii="Times New Roman"/>
          <w:b w:val="false"/>
          <w:i w:val="false"/>
          <w:color w:val="000000"/>
          <w:sz w:val="28"/>
        </w:rPr>
        <w:t>
      "Жаңажол мен Жалпақтал ауылдарының автомобиль жолдарын күрделі жөндеуге – 166 220 мың теңге;";</w:t>
      </w:r>
    </w:p>
    <w:bookmarkEnd w:id="45"/>
    <w:bookmarkStart w:name="z50" w:id="46"/>
    <w:p>
      <w:pPr>
        <w:spacing w:after="0"/>
        <w:ind w:left="0"/>
        <w:jc w:val="both"/>
      </w:pPr>
      <w:r>
        <w:rPr>
          <w:rFonts w:ascii="Times New Roman"/>
          <w:b w:val="false"/>
          <w:i w:val="false"/>
          <w:color w:val="000000"/>
          <w:sz w:val="28"/>
        </w:rPr>
        <w:t>
      мынадай мазмұндағы жиырма сегізінші абзацпен толықтырылсын:</w:t>
      </w:r>
    </w:p>
    <w:bookmarkEnd w:id="46"/>
    <w:bookmarkStart w:name="z51" w:id="47"/>
    <w:p>
      <w:pPr>
        <w:spacing w:after="0"/>
        <w:ind w:left="0"/>
        <w:jc w:val="both"/>
      </w:pPr>
      <w:r>
        <w:rPr>
          <w:rFonts w:ascii="Times New Roman"/>
          <w:b w:val="false"/>
          <w:i w:val="false"/>
          <w:color w:val="000000"/>
          <w:sz w:val="28"/>
        </w:rPr>
        <w:t>
      "Жалпақтал ауылында екі қабатты 12 пәтерлік тұрғын үйге инженерлік-коммуникациялық желілер құрылысына – 11 677 мың теңге;";</w:t>
      </w:r>
    </w:p>
    <w:bookmarkEnd w:id="47"/>
    <w:bookmarkStart w:name="z52" w:id="48"/>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3) тармақшасында</w:t>
      </w:r>
      <w:r>
        <w:rPr>
          <w:rFonts w:ascii="Times New Roman"/>
          <w:b w:val="false"/>
          <w:i w:val="false"/>
          <w:color w:val="000000"/>
          <w:sz w:val="28"/>
        </w:rPr>
        <w:t>:</w:t>
      </w:r>
    </w:p>
    <w:bookmarkEnd w:id="48"/>
    <w:bookmarkStart w:name="z53" w:id="49"/>
    <w:p>
      <w:pPr>
        <w:spacing w:after="0"/>
        <w:ind w:left="0"/>
        <w:jc w:val="both"/>
      </w:pPr>
      <w:r>
        <w:rPr>
          <w:rFonts w:ascii="Times New Roman"/>
          <w:b w:val="false"/>
          <w:i w:val="false"/>
          <w:color w:val="000000"/>
          <w:sz w:val="28"/>
        </w:rPr>
        <w:t>
      бірінші абзац мынадай редакцияда жазылсын:</w:t>
      </w:r>
    </w:p>
    <w:bookmarkEnd w:id="49"/>
    <w:bookmarkStart w:name="z54" w:id="50"/>
    <w:p>
      <w:pPr>
        <w:spacing w:after="0"/>
        <w:ind w:left="0"/>
        <w:jc w:val="both"/>
      </w:pPr>
      <w:r>
        <w:rPr>
          <w:rFonts w:ascii="Times New Roman"/>
          <w:b w:val="false"/>
          <w:i w:val="false"/>
          <w:color w:val="000000"/>
          <w:sz w:val="28"/>
        </w:rPr>
        <w:t>
      "3) 2018 жылға арналған ауылдық округ бюджеттеріне аудандық бюджет қаражат есебінен бөлінетін ағымдағы нысаналы трансферттердің жалпы сомасы 215 775 мың теңге көлемінде қарастырылғаны ескерілсін.";</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bookmarkStart w:name="z56" w:id="51"/>
    <w:p>
      <w:pPr>
        <w:spacing w:after="0"/>
        <w:ind w:left="0"/>
        <w:jc w:val="both"/>
      </w:pPr>
      <w:r>
        <w:rPr>
          <w:rFonts w:ascii="Times New Roman"/>
          <w:b w:val="false"/>
          <w:i w:val="false"/>
          <w:color w:val="000000"/>
          <w:sz w:val="28"/>
        </w:rPr>
        <w:t>
      "7. 2018 жылға арналған ауданның жергілікті атқарушы органдардың резерві 11 000 мың теңге көлемінде бекітілсін.";</w:t>
      </w:r>
    </w:p>
    <w:bookmarkEnd w:id="51"/>
    <w:bookmarkStart w:name="z57" w:id="52"/>
    <w:p>
      <w:pPr>
        <w:spacing w:after="0"/>
        <w:ind w:left="0"/>
        <w:jc w:val="both"/>
      </w:pPr>
      <w:r>
        <w:rPr>
          <w:rFonts w:ascii="Times New Roman"/>
          <w:b w:val="false"/>
          <w:i w:val="false"/>
          <w:color w:val="000000"/>
          <w:sz w:val="28"/>
        </w:rPr>
        <w:t>
      мынадай мазмұндағы 12-1 тармағымен толықтырылсын:</w:t>
      </w:r>
    </w:p>
    <w:bookmarkEnd w:id="52"/>
    <w:bookmarkStart w:name="z58" w:id="53"/>
    <w:p>
      <w:pPr>
        <w:spacing w:after="0"/>
        <w:ind w:left="0"/>
        <w:jc w:val="both"/>
      </w:pPr>
      <w:r>
        <w:rPr>
          <w:rFonts w:ascii="Times New Roman"/>
          <w:b w:val="false"/>
          <w:i w:val="false"/>
          <w:color w:val="000000"/>
          <w:sz w:val="28"/>
        </w:rPr>
        <w:t>
      "12-1. Казталов ауданының мектептері бойынша жалпы білім беру бағдарламасы 7 қосымшаға сәйкес бекітілсін.</w:t>
      </w:r>
    </w:p>
    <w:bookmarkEnd w:id="53"/>
    <w:bookmarkStart w:name="z59" w:id="5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7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54"/>
    <w:bookmarkStart w:name="z60" w:id="55"/>
    <w:p>
      <w:pPr>
        <w:spacing w:after="0"/>
        <w:ind w:left="0"/>
        <w:jc w:val="both"/>
      </w:pPr>
      <w:r>
        <w:rPr>
          <w:rFonts w:ascii="Times New Roman"/>
          <w:b w:val="false"/>
          <w:i w:val="false"/>
          <w:color w:val="000000"/>
          <w:sz w:val="28"/>
        </w:rPr>
        <w:t>
      2. Казталов аудандық мәслихат аппараты басшысы (Н.Қажғалиев)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55"/>
    <w:bookmarkStart w:name="z61" w:id="56"/>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5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К.Алтаев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10 қазандағы</w:t>
            </w:r>
            <w:r>
              <w:br/>
            </w:r>
            <w:r>
              <w:rPr>
                <w:rFonts w:ascii="Times New Roman"/>
                <w:b w:val="false"/>
                <w:i w:val="false"/>
                <w:color w:val="000000"/>
                <w:sz w:val="20"/>
              </w:rPr>
              <w:t>№ 26-1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17-1 шешіміне 1 – қосымша</w:t>
            </w:r>
          </w:p>
        </w:tc>
      </w:tr>
    </w:tbl>
    <w:bookmarkStart w:name="z66" w:id="57"/>
    <w:p>
      <w:pPr>
        <w:spacing w:after="0"/>
        <w:ind w:left="0"/>
        <w:jc w:val="left"/>
      </w:pPr>
      <w:r>
        <w:rPr>
          <w:rFonts w:ascii="Times New Roman"/>
          <w:b/>
          <w:i w:val="false"/>
          <w:color w:val="000000"/>
        </w:rPr>
        <w:t xml:space="preserve"> 2018 жылға арналған аудандық бюджет</w:t>
      </w:r>
    </w:p>
    <w:bookmarkEnd w:id="57"/>
    <w:bookmarkStart w:name="z67" w:id="58"/>
    <w:p>
      <w:pPr>
        <w:spacing w:after="0"/>
        <w:ind w:left="0"/>
        <w:jc w:val="both"/>
      </w:pPr>
      <w:r>
        <w:rPr>
          <w:rFonts w:ascii="Times New Roman"/>
          <w:b w:val="false"/>
          <w:i w:val="false"/>
          <w:color w:val="000000"/>
          <w:sz w:val="28"/>
        </w:rPr>
        <w:t>
      мың тенге</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7 279 210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1 022 103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551 528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6 239 957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6 239 957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6 239 957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7 332 649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425 158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3 625 172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237 343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2 982 197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2 881 352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2 715 572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405 632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405 632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458 019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298 416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298 416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962 065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791 566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774 492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753 775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460 658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266 089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266 089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266 089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817 312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813 812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810 052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10 қазандағы</w:t>
            </w:r>
            <w:r>
              <w:br/>
            </w:r>
            <w:r>
              <w:rPr>
                <w:rFonts w:ascii="Times New Roman"/>
                <w:b w:val="false"/>
                <w:i w:val="false"/>
                <w:color w:val="000000"/>
                <w:sz w:val="20"/>
              </w:rPr>
              <w:t>№ 26-1 шешіміне 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17-1 шешіміне 6 – қосымша</w:t>
            </w:r>
          </w:p>
        </w:tc>
      </w:tr>
    </w:tbl>
    <w:bookmarkStart w:name="z70" w:id="59"/>
    <w:p>
      <w:pPr>
        <w:spacing w:after="0"/>
        <w:ind w:left="0"/>
        <w:jc w:val="left"/>
      </w:pPr>
      <w:r>
        <w:rPr>
          <w:rFonts w:ascii="Times New Roman"/>
          <w:b/>
          <w:i w:val="false"/>
          <w:color w:val="000000"/>
        </w:rPr>
        <w:t xml:space="preserve"> Казталов ауданының ауылдық округтерінің 2018 жылға арналған бюджеттік бағдарламалары</w:t>
      </w:r>
    </w:p>
    <w:bookmarkEnd w:id="59"/>
    <w:bookmarkStart w:name="z71" w:id="60"/>
    <w:p>
      <w:pPr>
        <w:spacing w:after="0"/>
        <w:ind w:left="0"/>
        <w:jc w:val="both"/>
      </w:pPr>
      <w:r>
        <w:rPr>
          <w:rFonts w:ascii="Times New Roman"/>
          <w:b w:val="false"/>
          <w:i w:val="false"/>
          <w:color w:val="000000"/>
          <w:sz w:val="28"/>
        </w:rPr>
        <w:t>
      мың тенге</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8"/>
        <w:gridCol w:w="1492"/>
        <w:gridCol w:w="1492"/>
        <w:gridCol w:w="4641"/>
        <w:gridCol w:w="28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ауданының 2018 жылға арналған бюджеттік бағдарламалары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213 251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213 251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213 251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213 011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 мәслихаттың</w:t>
            </w:r>
            <w:r>
              <w:br/>
            </w:r>
            <w:r>
              <w:rPr>
                <w:rFonts w:ascii="Times New Roman"/>
                <w:b w:val="false"/>
                <w:i w:val="false"/>
                <w:color w:val="000000"/>
                <w:sz w:val="20"/>
              </w:rPr>
              <w:t>2018 жылғы 10 қазандағы</w:t>
            </w:r>
            <w:r>
              <w:br/>
            </w:r>
            <w:r>
              <w:rPr>
                <w:rFonts w:ascii="Times New Roman"/>
                <w:b w:val="false"/>
                <w:i w:val="false"/>
                <w:color w:val="000000"/>
                <w:sz w:val="20"/>
              </w:rPr>
              <w:t>№ 26-1 шешіміне 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17-1 шешіміне 7 – қосымша</w:t>
            </w:r>
          </w:p>
        </w:tc>
      </w:tr>
    </w:tbl>
    <w:bookmarkStart w:name="z74" w:id="61"/>
    <w:p>
      <w:pPr>
        <w:spacing w:after="0"/>
        <w:ind w:left="0"/>
        <w:jc w:val="left"/>
      </w:pPr>
      <w:r>
        <w:rPr>
          <w:rFonts w:ascii="Times New Roman"/>
          <w:b/>
          <w:i w:val="false"/>
          <w:color w:val="000000"/>
        </w:rPr>
        <w:t xml:space="preserve"> Мектептерге жалпы білім беру бағдарламасы бойынша бюджет қаражаттары</w:t>
      </w:r>
    </w:p>
    <w:bookmarkEnd w:id="61"/>
    <w:bookmarkStart w:name="z75" w:id="62"/>
    <w:p>
      <w:pPr>
        <w:spacing w:after="0"/>
        <w:ind w:left="0"/>
        <w:jc w:val="both"/>
      </w:pPr>
      <w:r>
        <w:rPr>
          <w:rFonts w:ascii="Times New Roman"/>
          <w:b w:val="false"/>
          <w:i w:val="false"/>
          <w:color w:val="000000"/>
          <w:sz w:val="28"/>
        </w:rPr>
        <w:t>
      мың тенге</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369"/>
        <w:gridCol w:w="369"/>
        <w:gridCol w:w="369"/>
        <w:gridCol w:w="4017"/>
        <w:gridCol w:w="68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111 622</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орта жалпы білім беретін мектебі</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18 070</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Молдашев атындағы орта жалпы білім беретін мектебі</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21 573</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Мендалиев атындағы орта жалпы білім беретін мектебі</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25 535</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орта жалпы білім беретін мектебі</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20 627</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А.Оразбаева атындағы орта жалпы білім беретін мектебі</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