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5864" w14:textId="a785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ауылдық округтерінің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2018 жылғы 29 мамырдағы № 18-3 шешімі. Батыс Қазақстан облысының Әділет департаментінде 2018 жылғы 31 мамырда № 5216 болып тіркелді. Күші жойылды - Батыс Қазақстан облысы Қаратөбе аудандық мәслихатының 2024 жылғы 7 маусымдағы № 15-3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07.06.2024 </w:t>
      </w:r>
      <w:r>
        <w:rPr>
          <w:rFonts w:ascii="Times New Roman"/>
          <w:b w:val="false"/>
          <w:i w:val="false"/>
          <w:color w:val="ff0000"/>
          <w:sz w:val="28"/>
        </w:rPr>
        <w:t>№ 15-3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2017 жылғы 7 тамыздағы № 295 "Жергілікті қоғамдастық жиналысының үлгі регламентін бекіту туралы" (Қазақстан Республикасының Әділет министрлігінде 2017 жылы 8 қыркүйекте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Қаратөбе ауданының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Қаратөбе аудандық мәслихаты аппаратының басшысы (Ж.Жангазиев)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халық саны екі мың адамнан көп ауылдық округтер үшін алғашқы ресми жарияланған күнінен бастап және халық саны екі мың адам және одан аз ауылдық округтер үшін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Ғ.Мырзағали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29 мамырдағы № 18-3 </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Батыс Қазақстан облысы Қаратөбе ауданының ауылдық округтерінің жергілікті қоғамдастық жиналысының регламенті</w:t>
      </w:r>
    </w:p>
    <w:bookmarkEnd w:id="4"/>
    <w:p>
      <w:pPr>
        <w:spacing w:after="0"/>
        <w:ind w:left="0"/>
        <w:jc w:val="both"/>
      </w:pPr>
      <w:r>
        <w:rPr>
          <w:rFonts w:ascii="Times New Roman"/>
          <w:b w:val="false"/>
          <w:i w:val="false"/>
          <w:color w:val="ff0000"/>
          <w:sz w:val="28"/>
        </w:rPr>
        <w:t xml:space="preserve">
      Ескерту. Қосымша жаңа редакцияда – Батыс Қазақстан облысы Қаратөбе аудандық мәслихатының 07.12.2021 </w:t>
      </w:r>
      <w:r>
        <w:rPr>
          <w:rFonts w:ascii="Times New Roman"/>
          <w:b w:val="false"/>
          <w:i w:val="false"/>
          <w:color w:val="ff0000"/>
          <w:sz w:val="28"/>
        </w:rPr>
        <w:t>№ 10-11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Батыс Қазақстан облысы Қаратөбе ауданының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6"/>
    <w:bookmarkStart w:name="z13"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6"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17"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8"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19" w:id="13"/>
    <w:p>
      <w:pPr>
        <w:spacing w:after="0"/>
        <w:ind w:left="0"/>
        <w:jc w:val="both"/>
      </w:pPr>
      <w:r>
        <w:rPr>
          <w:rFonts w:ascii="Times New Roman"/>
          <w:b w:val="false"/>
          <w:i w:val="false"/>
          <w:color w:val="000000"/>
          <w:sz w:val="28"/>
        </w:rPr>
        <w:t>
      3. Жиналыс регламентін Қаратөбе аудандық мәслихаты бекітеді (бұдан әрі – аудандық мәслихат).</w:t>
      </w:r>
    </w:p>
    <w:bookmarkEnd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Start w:name="z20"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1" w:id="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
    <w:bookmarkStart w:name="z22"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3" w:id="17"/>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7"/>
    <w:bookmarkStart w:name="z24" w:id="18"/>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8"/>
    <w:bookmarkStart w:name="z25" w:id="19"/>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9"/>
    <w:bookmarkStart w:name="z26" w:id="20"/>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0"/>
    <w:bookmarkStart w:name="z27" w:id="21"/>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1"/>
    <w:bookmarkStart w:name="z28" w:id="22"/>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2"/>
    <w:bookmarkStart w:name="z29" w:id="23"/>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3"/>
    <w:bookmarkStart w:name="z30" w:id="24"/>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4"/>
    <w:bookmarkStart w:name="z31" w:id="25"/>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5"/>
    <w:bookmarkStart w:name="z32" w:id="2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33" w:id="27"/>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7"/>
    <w:bookmarkStart w:name="z34"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8"/>
    <w:bookmarkStart w:name="z35" w:id="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bookmarkStart w:name="z36" w:id="30"/>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0"/>
    <w:bookmarkStart w:name="z37" w:id="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1"/>
    <w:bookmarkStart w:name="z38" w:id="3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
    <w:bookmarkStart w:name="z39" w:id="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
    <w:bookmarkStart w:name="z40" w:id="3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4"/>
    <w:bookmarkStart w:name="z41" w:id="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
    <w:bookmarkStart w:name="z42" w:id="3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6"/>
    <w:bookmarkStart w:name="z43" w:id="3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7"/>
    <w:bookmarkStart w:name="z44" w:id="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8"/>
    <w:bookmarkStart w:name="z45" w:id="39"/>
    <w:p>
      <w:pPr>
        <w:spacing w:after="0"/>
        <w:ind w:left="0"/>
        <w:jc w:val="both"/>
      </w:pPr>
      <w:r>
        <w:rPr>
          <w:rFonts w:ascii="Times New Roman"/>
          <w:b w:val="false"/>
          <w:i w:val="false"/>
          <w:color w:val="000000"/>
          <w:sz w:val="28"/>
        </w:rPr>
        <w:t>
      Жиналысты шақырудың күн тәртібін жиналыс бекітеді.</w:t>
      </w:r>
    </w:p>
    <w:bookmarkEnd w:id="39"/>
    <w:bookmarkStart w:name="z46" w:id="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0"/>
    <w:bookmarkStart w:name="z47" w:id="41"/>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1"/>
    <w:bookmarkStart w:name="z48" w:id="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2"/>
    <w:bookmarkStart w:name="z49" w:id="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50"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4"/>
    <w:bookmarkStart w:name="z51"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2"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3" w:id="4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7"/>
    <w:bookmarkStart w:name="z54" w:id="4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8"/>
    <w:bookmarkStart w:name="z55" w:id="4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9"/>
    <w:bookmarkStart w:name="z56" w:id="50"/>
    <w:p>
      <w:pPr>
        <w:spacing w:after="0"/>
        <w:ind w:left="0"/>
        <w:jc w:val="both"/>
      </w:pPr>
      <w:r>
        <w:rPr>
          <w:rFonts w:ascii="Times New Roman"/>
          <w:b w:val="false"/>
          <w:i w:val="false"/>
          <w:color w:val="000000"/>
          <w:sz w:val="28"/>
        </w:rPr>
        <w:t>
      Жиналыстың шешімі хаттамамен ресімделеді, онда:</w:t>
      </w:r>
    </w:p>
    <w:bookmarkEnd w:id="50"/>
    <w:bookmarkStart w:name="z57" w:id="51"/>
    <w:p>
      <w:pPr>
        <w:spacing w:after="0"/>
        <w:ind w:left="0"/>
        <w:jc w:val="both"/>
      </w:pPr>
      <w:r>
        <w:rPr>
          <w:rFonts w:ascii="Times New Roman"/>
          <w:b w:val="false"/>
          <w:i w:val="false"/>
          <w:color w:val="000000"/>
          <w:sz w:val="28"/>
        </w:rPr>
        <w:t>
      1) жиналыстың өткізілетін күні мен орны;</w:t>
      </w:r>
    </w:p>
    <w:bookmarkEnd w:id="51"/>
    <w:bookmarkStart w:name="z58"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59" w:id="53"/>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3"/>
    <w:bookmarkStart w:name="z60" w:id="54"/>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4"/>
    <w:bookmarkStart w:name="z61" w:id="5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5"/>
    <w:bookmarkStart w:name="z62" w:id="56"/>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56"/>
    <w:bookmarkStart w:name="z63" w:id="5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57"/>
    <w:bookmarkStart w:name="z64" w:id="58"/>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58"/>
    <w:bookmarkStart w:name="z65" w:id="59"/>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59"/>
    <w:bookmarkStart w:name="z66" w:id="6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0"/>
    <w:bookmarkStart w:name="z67" w:id="61"/>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1"/>
    <w:bookmarkStart w:name="z68" w:id="6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6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Start w:name="z69" w:id="6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3"/>
    <w:bookmarkStart w:name="z70"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71"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5"/>
    <w:bookmarkStart w:name="z72"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