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e61ce" w14:textId="c6e61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Қаратөбе аудандық мәслихатының 2013 жылғы 24 желтоқсандағы № 19-13 "Қаратөбе ауданының әлеуметтік көмек көрсету, оның мөлшерлерін белгілеу және мұқтаж азаматтардың жекелеген санаттарының тізбесін айқындау қағидасын бекіту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Қаратөбе аудандық мәслихатының 2018 жылғы 22 маусымдағы № 19-2 шешімі. Батыс Қазақстан облысының Әділет департаментінде 2018 жылғы 27 маусымда № 5260 болып тіркелді. Күші жойылды - Батыс Қазақстан облысы Қаратөбе аудандық мәслихатының 2020 жылғы 10 сәуірдегі № 41-2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Қаратөбе аудандық мәслихатының 10.04.2020 </w:t>
      </w:r>
      <w:r>
        <w:rPr>
          <w:rFonts w:ascii="Times New Roman"/>
          <w:b w:val="false"/>
          <w:i w:val="false"/>
          <w:color w:val="ff0000"/>
          <w:sz w:val="28"/>
        </w:rPr>
        <w:t>№ 41-2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 жылғы 4 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1995 жылғы 28 сәуірдегі </w:t>
      </w:r>
      <w:r>
        <w:rPr>
          <w:rFonts w:ascii="Times New Roman"/>
          <w:b w:val="false"/>
          <w:i w:val="false"/>
          <w:color w:val="000000"/>
          <w:sz w:val="28"/>
        </w:rPr>
        <w:t>"Ұлы Отан соғысының қатысушылары мен мүгедектеріне және соларға теңестірілген адамдарға берілетін жеңілдіктер мен оларды әлеуметтік қорғау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2005 жылғы 13 сәуірдегі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 мүгедектерді әлеуметтік қорғау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және Қазақстан Республикасы Үкіметінің 2013 жылғы 21 мамырдағы № 504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Қаратөбе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Қаратөбе аудандық мәслихатының 2013 жылғы 24 желтоқсандағы № 19-13 "Қаратөбе ауданының әлеуметтік көмек көрсету, оның мөлшерлерін белгілеу және мұқтаж азаматтардың жекелеген санаттарының тізбесін айқындау қағидасын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3416 тіркелген, "Әділет" ақпараттық-құқықтық жүйесінде 2014 жылы 4 ақпанда жарияланған) мынадай өзгерістер мен толықтыру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Қаратөбе ауданының әлеуметтік көмек көрсету, оның мөлшерлерін белгілеу және мұқтаж азаматтардың жекелеген санаттарының тізбесін айқындау </w:t>
      </w:r>
      <w:r>
        <w:rPr>
          <w:rFonts w:ascii="Times New Roman"/>
          <w:b w:val="false"/>
          <w:i w:val="false"/>
          <w:color w:val="000000"/>
          <w:sz w:val="28"/>
        </w:rPr>
        <w:t>Қағидасында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 – 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9) тармақшамен толықтырылсын: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 бас бостандығынан айыру орындарынан босатылған адамдарға бейімделу үшін табыстарын есепке алмай 10 АЕК мөлшерінде көрсетіледі.";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бесінші баған алынып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3-қосымшадағы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баған мынадай редакцияда жазылсын: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 Ұлы Отан соғысының қатысушылары мен мүгедектері – 300 000".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Қаратөбе аудандық мәслихатының аппарат басшысы (Ж.Жангазиев) осы шешімнің әділет органдарында мемлекеттік тіркелуін,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алғашқы ресми жарияланған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Ғ.Мырзағали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К.Суйеугалиев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Батыс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әкімінің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Б.Қонысбаева_________________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2018 жылғы 25 маусым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 аббревиатураның шешуі: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АЕК – айлық есептік көрсеткіш.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