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efc2" w14:textId="942e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2017 жылғы 20 желтоқсандағы № 15-12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9 қазандағы № 22-1 шешімі. Батыс Қазақстан облысының Әділет департаментінде 2018 жылғы 24 қазанда № 5359 болып тіркелді. Күші жойылды - Батыс Қазақстан облысы Қаратөбе аудандық мәслихатының 2019 жылғы 20 ақпандағы № 27-3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20.02.2019 </w:t>
      </w:r>
      <w:r>
        <w:rPr>
          <w:rFonts w:ascii="Times New Roman"/>
          <w:b w:val="false"/>
          <w:i w:val="false"/>
          <w:color w:val="ff0000"/>
          <w:sz w:val="28"/>
        </w:rPr>
        <w:t>№ 27-3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2017 жылғы 20 желтоқсандағы № 15-12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5010 тіркелген, 2018 жылғы 9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3 584 648 мың теңге:</w:t>
      </w:r>
    </w:p>
    <w:bookmarkEnd w:id="3"/>
    <w:bookmarkStart w:name="z8" w:id="4"/>
    <w:p>
      <w:pPr>
        <w:spacing w:after="0"/>
        <w:ind w:left="0"/>
        <w:jc w:val="both"/>
      </w:pPr>
      <w:r>
        <w:rPr>
          <w:rFonts w:ascii="Times New Roman"/>
          <w:b w:val="false"/>
          <w:i w:val="false"/>
          <w:color w:val="000000"/>
          <w:sz w:val="28"/>
        </w:rPr>
        <w:t>
      салықтық түсімдер – 271 505 мың теңге;</w:t>
      </w:r>
    </w:p>
    <w:bookmarkEnd w:id="4"/>
    <w:bookmarkStart w:name="z9" w:id="5"/>
    <w:p>
      <w:pPr>
        <w:spacing w:after="0"/>
        <w:ind w:left="0"/>
        <w:jc w:val="both"/>
      </w:pPr>
      <w:r>
        <w:rPr>
          <w:rFonts w:ascii="Times New Roman"/>
          <w:b w:val="false"/>
          <w:i w:val="false"/>
          <w:color w:val="000000"/>
          <w:sz w:val="28"/>
        </w:rPr>
        <w:t>
      салықтық емес түсімдер – 4 096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мың теңге;</w:t>
      </w:r>
    </w:p>
    <w:bookmarkEnd w:id="6"/>
    <w:bookmarkStart w:name="z11" w:id="7"/>
    <w:p>
      <w:pPr>
        <w:spacing w:after="0"/>
        <w:ind w:left="0"/>
        <w:jc w:val="both"/>
      </w:pPr>
      <w:r>
        <w:rPr>
          <w:rFonts w:ascii="Times New Roman"/>
          <w:b w:val="false"/>
          <w:i w:val="false"/>
          <w:color w:val="000000"/>
          <w:sz w:val="28"/>
        </w:rPr>
        <w:t>
      трансферттер түсімі – 3 308 993 мың теңге;</w:t>
      </w:r>
    </w:p>
    <w:bookmarkEnd w:id="7"/>
    <w:bookmarkStart w:name="z12" w:id="8"/>
    <w:p>
      <w:pPr>
        <w:spacing w:after="0"/>
        <w:ind w:left="0"/>
        <w:jc w:val="both"/>
      </w:pPr>
      <w:r>
        <w:rPr>
          <w:rFonts w:ascii="Times New Roman"/>
          <w:b w:val="false"/>
          <w:i w:val="false"/>
          <w:color w:val="000000"/>
          <w:sz w:val="28"/>
        </w:rPr>
        <w:t>
      2) шығындар – 3 617 543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63 552 мың теңге:</w:t>
      </w:r>
    </w:p>
    <w:bookmarkEnd w:id="9"/>
    <w:bookmarkStart w:name="z14" w:id="10"/>
    <w:p>
      <w:pPr>
        <w:spacing w:after="0"/>
        <w:ind w:left="0"/>
        <w:jc w:val="both"/>
      </w:pPr>
      <w:r>
        <w:rPr>
          <w:rFonts w:ascii="Times New Roman"/>
          <w:b w:val="false"/>
          <w:i w:val="false"/>
          <w:color w:val="000000"/>
          <w:sz w:val="28"/>
        </w:rPr>
        <w:t>
      бюджеттік кредиттер – 93 060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29 508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- 96 447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96 447 мың теңге:</w:t>
      </w:r>
    </w:p>
    <w:bookmarkEnd w:id="16"/>
    <w:bookmarkStart w:name="z21" w:id="17"/>
    <w:p>
      <w:pPr>
        <w:spacing w:after="0"/>
        <w:ind w:left="0"/>
        <w:jc w:val="both"/>
      </w:pPr>
      <w:r>
        <w:rPr>
          <w:rFonts w:ascii="Times New Roman"/>
          <w:b w:val="false"/>
          <w:i w:val="false"/>
          <w:color w:val="000000"/>
          <w:sz w:val="28"/>
        </w:rPr>
        <w:t>
      қарыздар түсімі – 93 060 мың теңге;</w:t>
      </w:r>
    </w:p>
    <w:bookmarkEnd w:id="17"/>
    <w:bookmarkStart w:name="z22" w:id="18"/>
    <w:p>
      <w:pPr>
        <w:spacing w:after="0"/>
        <w:ind w:left="0"/>
        <w:jc w:val="both"/>
      </w:pPr>
      <w:r>
        <w:rPr>
          <w:rFonts w:ascii="Times New Roman"/>
          <w:b w:val="false"/>
          <w:i w:val="false"/>
          <w:color w:val="000000"/>
          <w:sz w:val="28"/>
        </w:rPr>
        <w:t>
      қарыздарды өтеу – 29 508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32 895 мың теңге.";</w:t>
      </w:r>
    </w:p>
    <w:bookmarkEnd w:id="19"/>
    <w:bookmarkStart w:name="z24" w:id="20"/>
    <w:p>
      <w:pPr>
        <w:spacing w:after="0"/>
        <w:ind w:left="0"/>
        <w:jc w:val="both"/>
      </w:pPr>
      <w:r>
        <w:rPr>
          <w:rFonts w:ascii="Times New Roman"/>
          <w:b w:val="false"/>
          <w:i w:val="false"/>
          <w:color w:val="000000"/>
          <w:sz w:val="28"/>
        </w:rPr>
        <w:t xml:space="preserve">
      3 –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
    <w:bookmarkStart w:name="z25" w:id="21"/>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жалпы сомасы – 515 378 мың теңге, соның ішінде:</w:t>
      </w:r>
    </w:p>
    <w:bookmarkEnd w:id="21"/>
    <w:bookmarkStart w:name="z26" w:id="22"/>
    <w:p>
      <w:pPr>
        <w:spacing w:after="0"/>
        <w:ind w:left="0"/>
        <w:jc w:val="both"/>
      </w:pPr>
      <w:r>
        <w:rPr>
          <w:rFonts w:ascii="Times New Roman"/>
          <w:b w:val="false"/>
          <w:i w:val="false"/>
          <w:color w:val="000000"/>
          <w:sz w:val="28"/>
        </w:rPr>
        <w:t>
      Қаратөбе ауданының Қаратөбе су қоры көзінен Үшана ауылына дейінгі елді мекендерді сумен жабдықтау жүйесінің құрылысына – 183 009 мың теңге;</w:t>
      </w:r>
    </w:p>
    <w:bookmarkEnd w:id="22"/>
    <w:bookmarkStart w:name="z27" w:id="23"/>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53 277 мың теңге;</w:t>
      </w:r>
    </w:p>
    <w:bookmarkEnd w:id="23"/>
    <w:bookmarkStart w:name="z28" w:id="24"/>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 – 8 761 мың теңге;</w:t>
      </w:r>
    </w:p>
    <w:bookmarkEnd w:id="24"/>
    <w:bookmarkStart w:name="z29" w:id="25"/>
    <w:p>
      <w:pPr>
        <w:spacing w:after="0"/>
        <w:ind w:left="0"/>
        <w:jc w:val="both"/>
      </w:pPr>
      <w:r>
        <w:rPr>
          <w:rFonts w:ascii="Times New Roman"/>
          <w:b w:val="false"/>
          <w:i w:val="false"/>
          <w:color w:val="000000"/>
          <w:sz w:val="28"/>
        </w:rPr>
        <w:t>
      жастар практикасына – 10 241 мың теңге;</w:t>
      </w:r>
    </w:p>
    <w:bookmarkEnd w:id="25"/>
    <w:bookmarkStart w:name="z30" w:id="26"/>
    <w:p>
      <w:pPr>
        <w:spacing w:after="0"/>
        <w:ind w:left="0"/>
        <w:jc w:val="both"/>
      </w:pPr>
      <w:r>
        <w:rPr>
          <w:rFonts w:ascii="Times New Roman"/>
          <w:b w:val="false"/>
          <w:i w:val="false"/>
          <w:color w:val="000000"/>
          <w:sz w:val="28"/>
        </w:rPr>
        <w:t>
      мұғалімдер алдында салық, іс-сапар мен міндетті зейнетақы жарналары шығындары бойынша кредиторлық берешектерді өтеуге – 45 550 мың теңге;</w:t>
      </w:r>
    </w:p>
    <w:bookmarkEnd w:id="26"/>
    <w:bookmarkStart w:name="z31" w:id="27"/>
    <w:p>
      <w:pPr>
        <w:spacing w:after="0"/>
        <w:ind w:left="0"/>
        <w:jc w:val="both"/>
      </w:pPr>
      <w:r>
        <w:rPr>
          <w:rFonts w:ascii="Times New Roman"/>
          <w:b w:val="false"/>
          <w:i w:val="false"/>
          <w:color w:val="000000"/>
          <w:sz w:val="28"/>
        </w:rPr>
        <w:t>
      мектептерде жаңартылған білім бағдарламасы бойынша оқушыларды оқыту үшін жиынтықтағы компьютер сатып алуға – 6 000 мың теңге;</w:t>
      </w:r>
    </w:p>
    <w:bookmarkEnd w:id="27"/>
    <w:bookmarkStart w:name="z32" w:id="28"/>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2 500 мың теңге;</w:t>
      </w:r>
    </w:p>
    <w:bookmarkEnd w:id="28"/>
    <w:bookmarkStart w:name="z33" w:id="29"/>
    <w:p>
      <w:pPr>
        <w:spacing w:after="0"/>
        <w:ind w:left="0"/>
        <w:jc w:val="both"/>
      </w:pPr>
      <w:r>
        <w:rPr>
          <w:rFonts w:ascii="Times New Roman"/>
          <w:b w:val="false"/>
          <w:i w:val="false"/>
          <w:color w:val="000000"/>
          <w:sz w:val="28"/>
        </w:rPr>
        <w:t>
      шағын жинақталған мектептерге Bilimbook компьютер – трансформер контентін сатып алуға – 30 800 мың теңге;</w:t>
      </w:r>
    </w:p>
    <w:bookmarkEnd w:id="29"/>
    <w:bookmarkStart w:name="z34" w:id="30"/>
    <w:p>
      <w:pPr>
        <w:spacing w:after="0"/>
        <w:ind w:left="0"/>
        <w:jc w:val="both"/>
      </w:pPr>
      <w:r>
        <w:rPr>
          <w:rFonts w:ascii="Times New Roman"/>
          <w:b w:val="false"/>
          <w:i w:val="false"/>
          <w:color w:val="000000"/>
          <w:sz w:val="28"/>
        </w:rPr>
        <w:t>
      мектептерде ақпараттық технологиялар сыныптарын ашуға – 3 319 мың теңге;</w:t>
      </w:r>
    </w:p>
    <w:bookmarkEnd w:id="30"/>
    <w:bookmarkStart w:name="z35" w:id="31"/>
    <w:p>
      <w:pPr>
        <w:spacing w:after="0"/>
        <w:ind w:left="0"/>
        <w:jc w:val="both"/>
      </w:pPr>
      <w:r>
        <w:rPr>
          <w:rFonts w:ascii="Times New Roman"/>
          <w:b w:val="false"/>
          <w:i w:val="false"/>
          <w:color w:val="000000"/>
          <w:sz w:val="28"/>
        </w:rPr>
        <w:t>
      эпизоотияға қарсы іс-шаралар жүргізуге – 12 469 мың теңге;</w:t>
      </w:r>
    </w:p>
    <w:bookmarkEnd w:id="31"/>
    <w:bookmarkStart w:name="z36" w:id="32"/>
    <w:p>
      <w:pPr>
        <w:spacing w:after="0"/>
        <w:ind w:left="0"/>
        <w:jc w:val="both"/>
      </w:pPr>
      <w:r>
        <w:rPr>
          <w:rFonts w:ascii="Times New Roman"/>
          <w:b w:val="false"/>
          <w:i w:val="false"/>
          <w:color w:val="000000"/>
          <w:sz w:val="28"/>
        </w:rPr>
        <w:t>
      жаңа бизнес-идеаларды іске асыруға мемлекеттік гранттар беруге – 481 мың теңге;</w:t>
      </w:r>
    </w:p>
    <w:bookmarkEnd w:id="32"/>
    <w:bookmarkStart w:name="z37" w:id="33"/>
    <w:p>
      <w:pPr>
        <w:spacing w:after="0"/>
        <w:ind w:left="0"/>
        <w:jc w:val="both"/>
      </w:pPr>
      <w:r>
        <w:rPr>
          <w:rFonts w:ascii="Times New Roman"/>
          <w:b w:val="false"/>
          <w:i w:val="false"/>
          <w:color w:val="000000"/>
          <w:sz w:val="28"/>
        </w:rPr>
        <w:t>
      жаңартылған білім беру мазмұнына көшуіне байланысты мұғалімдер алдында қалыптасқан кредиторлық берешектерді өтеуге – 20 096 мың теңге;</w:t>
      </w:r>
    </w:p>
    <w:bookmarkEnd w:id="33"/>
    <w:bookmarkStart w:name="z38" w:id="34"/>
    <w:p>
      <w:pPr>
        <w:spacing w:after="0"/>
        <w:ind w:left="0"/>
        <w:jc w:val="both"/>
      </w:pPr>
      <w:r>
        <w:rPr>
          <w:rFonts w:ascii="Times New Roman"/>
          <w:b w:val="false"/>
          <w:i w:val="false"/>
          <w:color w:val="000000"/>
          <w:sz w:val="28"/>
        </w:rPr>
        <w:t>
      Батыс Қазақстан облысы Қаратөбе ауданы Қаратөбе ауылында Жұмақаев көшесіндегі тұрғын ауданға электр желілердің құрылысы – 22 102 мың теңге;</w:t>
      </w:r>
    </w:p>
    <w:bookmarkEnd w:id="34"/>
    <w:bookmarkStart w:name="z39" w:id="35"/>
    <w:p>
      <w:pPr>
        <w:spacing w:after="0"/>
        <w:ind w:left="0"/>
        <w:jc w:val="both"/>
      </w:pPr>
      <w:r>
        <w:rPr>
          <w:rFonts w:ascii="Times New Roman"/>
          <w:b w:val="false"/>
          <w:i w:val="false"/>
          <w:color w:val="000000"/>
          <w:sz w:val="28"/>
        </w:rPr>
        <w:t>
      Батыс Қазақстан облысы Қаратөбе ауданы Қаратөбе ауылындағы он төрт бір пәтерлі коммуналдық тұрғын үйлердің құрылысы – 14 281 мың теңге;</w:t>
      </w:r>
    </w:p>
    <w:bookmarkEnd w:id="35"/>
    <w:bookmarkStart w:name="z40" w:id="36"/>
    <w:p>
      <w:pPr>
        <w:spacing w:after="0"/>
        <w:ind w:left="0"/>
        <w:jc w:val="both"/>
      </w:pPr>
      <w:r>
        <w:rPr>
          <w:rFonts w:ascii="Times New Roman"/>
          <w:b w:val="false"/>
          <w:i w:val="false"/>
          <w:color w:val="000000"/>
          <w:sz w:val="28"/>
        </w:rPr>
        <w:t>
      Батыс Қазақстан облысы Қаратөбе ауданы Қаратөбе ауылындағы бір қабатты әкімшілік ғимаратының құрылысы – 5 000 мың теңге;</w:t>
      </w:r>
    </w:p>
    <w:bookmarkEnd w:id="36"/>
    <w:bookmarkStart w:name="z41" w:id="37"/>
    <w:p>
      <w:pPr>
        <w:spacing w:after="0"/>
        <w:ind w:left="0"/>
        <w:jc w:val="both"/>
      </w:pPr>
      <w:r>
        <w:rPr>
          <w:rFonts w:ascii="Times New Roman"/>
          <w:b w:val="false"/>
          <w:i w:val="false"/>
          <w:color w:val="000000"/>
          <w:sz w:val="28"/>
        </w:rPr>
        <w:t>
      Батыс Қазақстан облысы Қаратөбе ауданы Алакөл ауылындағы әлеуметтік нысандарды газдандыру (мектеп) – 7 937 мың теңге;</w:t>
      </w:r>
    </w:p>
    <w:bookmarkEnd w:id="37"/>
    <w:bookmarkStart w:name="z42" w:id="38"/>
    <w:p>
      <w:pPr>
        <w:spacing w:after="0"/>
        <w:ind w:left="0"/>
        <w:jc w:val="both"/>
      </w:pPr>
      <w:r>
        <w:rPr>
          <w:rFonts w:ascii="Times New Roman"/>
          <w:b w:val="false"/>
          <w:i w:val="false"/>
          <w:color w:val="000000"/>
          <w:sz w:val="28"/>
        </w:rPr>
        <w:t>
      Батыс Қазақстан облысы Қаратөбе ауданы Дайынөткел ауылындағы әлеуметтік нысандарды газдандыру (мектеп, клуб) – 14 845 мың теңге;</w:t>
      </w:r>
    </w:p>
    <w:bookmarkEnd w:id="38"/>
    <w:bookmarkStart w:name="z43" w:id="39"/>
    <w:p>
      <w:pPr>
        <w:spacing w:after="0"/>
        <w:ind w:left="0"/>
        <w:jc w:val="both"/>
      </w:pPr>
      <w:r>
        <w:rPr>
          <w:rFonts w:ascii="Times New Roman"/>
          <w:b w:val="false"/>
          <w:i w:val="false"/>
          <w:color w:val="000000"/>
          <w:sz w:val="28"/>
        </w:rPr>
        <w:t>
      Батыс Қазақстан облысы Қаратөбе ауданы Егіндікөл ауылындағы әлеуметтік нысандарды газдандыру (балабақша, әкімдігі, ауылдық дәрігерлік амбулатория) – 10 070 мың теңге;</w:t>
      </w:r>
    </w:p>
    <w:bookmarkEnd w:id="39"/>
    <w:bookmarkStart w:name="z44" w:id="40"/>
    <w:p>
      <w:pPr>
        <w:spacing w:after="0"/>
        <w:ind w:left="0"/>
        <w:jc w:val="both"/>
      </w:pPr>
      <w:r>
        <w:rPr>
          <w:rFonts w:ascii="Times New Roman"/>
          <w:b w:val="false"/>
          <w:i w:val="false"/>
          <w:color w:val="000000"/>
          <w:sz w:val="28"/>
        </w:rPr>
        <w:t>
      Батыс Қазақстан облысы Қаратөбе ауданы Ақтай-Сай ауылындағы әлеуметтік нысандарды газдандыру (медициналық пункт) – 8 181 мың теңге;</w:t>
      </w:r>
    </w:p>
    <w:bookmarkEnd w:id="40"/>
    <w:bookmarkStart w:name="z45" w:id="41"/>
    <w:p>
      <w:pPr>
        <w:spacing w:after="0"/>
        <w:ind w:left="0"/>
        <w:jc w:val="both"/>
      </w:pPr>
      <w:r>
        <w:rPr>
          <w:rFonts w:ascii="Times New Roman"/>
          <w:b w:val="false"/>
          <w:i w:val="false"/>
          <w:color w:val="000000"/>
          <w:sz w:val="28"/>
        </w:rPr>
        <w:t>
      Батыс Қазақстан облысы Қаратөбе ауданы Ақтай-Сай ауылындағы әлеуметтік нысандарды газдандыру (әкімдігі, кітапхана) – 10 257 мың теңге;</w:t>
      </w:r>
    </w:p>
    <w:bookmarkEnd w:id="41"/>
    <w:bookmarkStart w:name="z46" w:id="42"/>
    <w:p>
      <w:pPr>
        <w:spacing w:after="0"/>
        <w:ind w:left="0"/>
        <w:jc w:val="both"/>
      </w:pPr>
      <w:r>
        <w:rPr>
          <w:rFonts w:ascii="Times New Roman"/>
          <w:b w:val="false"/>
          <w:i w:val="false"/>
          <w:color w:val="000000"/>
          <w:sz w:val="28"/>
        </w:rPr>
        <w:t>
      Батыс Қазақстан облысы Қаратөбе ауданы Ақтай-Сай ауылындағы әлеуметтік нысандарды газдандыру (ауылдық клуб) – 11 382 мың теңге;</w:t>
      </w:r>
    </w:p>
    <w:bookmarkEnd w:id="42"/>
    <w:bookmarkStart w:name="z47" w:id="43"/>
    <w:p>
      <w:pPr>
        <w:spacing w:after="0"/>
        <w:ind w:left="0"/>
        <w:jc w:val="both"/>
      </w:pPr>
      <w:r>
        <w:rPr>
          <w:rFonts w:ascii="Times New Roman"/>
          <w:b w:val="false"/>
          <w:i w:val="false"/>
          <w:color w:val="000000"/>
          <w:sz w:val="28"/>
        </w:rPr>
        <w:t>
      Батыс Қазақстан облысы Қаратөбе ауданы Алакөл ауылындағы әлеуметтік нысандарды газдандыру (фельшерлік пункт) – 6 471 мың теңге;</w:t>
      </w:r>
    </w:p>
    <w:bookmarkEnd w:id="43"/>
    <w:bookmarkStart w:name="z48" w:id="44"/>
    <w:p>
      <w:pPr>
        <w:spacing w:after="0"/>
        <w:ind w:left="0"/>
        <w:jc w:val="both"/>
      </w:pPr>
      <w:r>
        <w:rPr>
          <w:rFonts w:ascii="Times New Roman"/>
          <w:b w:val="false"/>
          <w:i w:val="false"/>
          <w:color w:val="000000"/>
          <w:sz w:val="28"/>
        </w:rPr>
        <w:t>
      Батыс Қазақстан облысы Қаратөбе ауданы Қоскөл ауылындағы әлеуметтік нысандарды газдандыру (әкімдігі, балабақша) – 10 751 мың теңге;</w:t>
      </w:r>
    </w:p>
    <w:bookmarkEnd w:id="44"/>
    <w:bookmarkStart w:name="z49" w:id="45"/>
    <w:p>
      <w:pPr>
        <w:spacing w:after="0"/>
        <w:ind w:left="0"/>
        <w:jc w:val="both"/>
      </w:pPr>
      <w:r>
        <w:rPr>
          <w:rFonts w:ascii="Times New Roman"/>
          <w:b w:val="false"/>
          <w:i w:val="false"/>
          <w:color w:val="000000"/>
          <w:sz w:val="28"/>
        </w:rPr>
        <w:t>
      Батыс Қазақстан облысы Қаратөбе ауданы Қоскөл ауылындағы әлеуметтік нысандарды газдандыру (ауылдық клуб) – 8 361 мың теңге;</w:t>
      </w:r>
    </w:p>
    <w:bookmarkEnd w:id="45"/>
    <w:bookmarkStart w:name="z50" w:id="46"/>
    <w:p>
      <w:pPr>
        <w:spacing w:after="0"/>
        <w:ind w:left="0"/>
        <w:jc w:val="both"/>
      </w:pPr>
      <w:r>
        <w:rPr>
          <w:rFonts w:ascii="Times New Roman"/>
          <w:b w:val="false"/>
          <w:i w:val="false"/>
          <w:color w:val="000000"/>
          <w:sz w:val="28"/>
        </w:rPr>
        <w:t>
      Батыс Қазақстан облысы Қаратөбе ауданы Егіндікөл ауылындағы әлеуметтік нысандарды газдандыру (ауылдық клуб) – 9 237 мың теңге.";</w:t>
      </w:r>
    </w:p>
    <w:bookmarkEnd w:id="46"/>
    <w:bookmarkStart w:name="z51" w:id="4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47"/>
    <w:bookmarkStart w:name="z52" w:id="48"/>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құқықтық актілерінің эталондық бақылау банкінде және бұқаралық ақпарат құралдарында оның ресми жариялануын қамтамасыз етсін.</w:t>
      </w:r>
    </w:p>
    <w:bookmarkEnd w:id="48"/>
    <w:bookmarkStart w:name="z53" w:id="49"/>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С.Жумина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9 қазандағы № 22-1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15-12 шешіміне</w:t>
            </w:r>
            <w:r>
              <w:br/>
            </w:r>
            <w:r>
              <w:rPr>
                <w:rFonts w:ascii="Times New Roman"/>
                <w:b w:val="false"/>
                <w:i w:val="false"/>
                <w:color w:val="000000"/>
                <w:sz w:val="20"/>
              </w:rPr>
              <w:t>1-қосымша</w:t>
            </w:r>
          </w:p>
        </w:tc>
      </w:tr>
    </w:tbl>
    <w:bookmarkStart w:name="z58" w:id="50"/>
    <w:p>
      <w:pPr>
        <w:spacing w:after="0"/>
        <w:ind w:left="0"/>
        <w:jc w:val="left"/>
      </w:pPr>
      <w:r>
        <w:rPr>
          <w:rFonts w:ascii="Times New Roman"/>
          <w:b/>
          <w:i w:val="false"/>
          <w:color w:val="000000"/>
        </w:rPr>
        <w:t xml:space="preserve"> 2018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6024"/>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сақталуын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 тұрған бюджеттен 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9 қазандағы № 22-1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15-12 шешіміне</w:t>
            </w:r>
            <w:r>
              <w:br/>
            </w:r>
            <w:r>
              <w:rPr>
                <w:rFonts w:ascii="Times New Roman"/>
                <w:b w:val="false"/>
                <w:i w:val="false"/>
                <w:color w:val="000000"/>
                <w:sz w:val="20"/>
              </w:rPr>
              <w:t>5-қосымша</w:t>
            </w:r>
          </w:p>
        </w:tc>
      </w:tr>
    </w:tbl>
    <w:bookmarkStart w:name="z61" w:id="51"/>
    <w:p>
      <w:pPr>
        <w:spacing w:after="0"/>
        <w:ind w:left="0"/>
        <w:jc w:val="left"/>
      </w:pPr>
      <w:r>
        <w:rPr>
          <w:rFonts w:ascii="Times New Roman"/>
          <w:b/>
          <w:i w:val="false"/>
          <w:color w:val="000000"/>
        </w:rPr>
        <w:t xml:space="preserve"> 2018 жылға арналған Қаратөбе ауданы бойынша ауылдық округтер әкімі аппаратының бюджеттік бағдарламаларының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7"/>
        <w:gridCol w:w="1773"/>
        <w:gridCol w:w="1616"/>
        <w:gridCol w:w="1370"/>
        <w:gridCol w:w="1598"/>
        <w:gridCol w:w="858"/>
        <w:gridCol w:w="913"/>
        <w:gridCol w:w="1600"/>
        <w:gridCol w:w="1349"/>
        <w:gridCol w:w="7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тұрғын үй қорының сақталуын ұйымдастыру"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дамыту"Бағдарламасы шеңберінде өңірлерді экономикалық дамытуға жәрдемдесу бойынша шарларды іске асыру"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