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47e4" w14:textId="6a24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2017 жылғы 28 желтоқсандағы № 16-1 "2018-2020 жылдарға арналған Қаратөбе, Сулыкөл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2018 жылғы 5 қарашадағы № 23-1 шешімі. Батыс Қазақстан облысының Әділет департаментінде 2018 жылғы 7 қарашада № 5392 болып тіркелді. Күші жойылды - Батыс Қазақстан облысы Қаратөбе аудандық мәслихатының 2019 жылғы 20 ақпандағы № 27-3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20.02.2019 </w:t>
      </w:r>
      <w:r>
        <w:rPr>
          <w:rFonts w:ascii="Times New Roman"/>
          <w:b w:val="false"/>
          <w:i w:val="false"/>
          <w:color w:val="ff0000"/>
          <w:sz w:val="28"/>
        </w:rPr>
        <w:t>№ 27-3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2017 жылғы 28 желтоқсандағы № 16-1 "2018-2020 жылдарға арналған Қаратөбе, Сулыкөл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5032 тіркелген, 2018 жылғы 17 қаңтарда Қазақстан Республикасының нормативтік құқықтық актілері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 жылдарға арналған Қаратөбе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167 276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13 072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154 204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167 276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2018-2020 жылдарға арналған Сулыкөл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47 605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2 038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2 658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42 909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47 605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 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2018 жылға арналған ауылдық округтердің бюджеттерінде аудандық бюджеттен берілетін субвенциялар көлемінің жалпы сомасы 197 113 мың теңге түсімдері қарастырылғаны ескерілсін, оның ішінде 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ауылдық округі – 154 204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Сулыкөл ауылдық округі – 42 909 мың теңге.";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мәслихаты аппаратының басшысы (Ж.Жангазиев)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С.Жумина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қарашадағы № 23-1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28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Қаратөбе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қарашадағы № 23-1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Сулыкөл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