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4122" w14:textId="e424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2018 жылғы 7 қарашадағы № 134 қаулысы. Батыс Қазақстан облысының Әділет департаментінде 2018 жылғы 8 қарашада № 5397 болып тіркелді. Күші жойылды - Батыс Қазақстан облысы Қаратөбе ауданы әкімдігінің 2024 жылғы 13 маусымдағы № 104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ауданы әкімдігінің 13.06.2024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 жылғы 20 ақпандағы </w:t>
      </w:r>
      <w:r>
        <w:rPr>
          <w:rFonts w:ascii="Times New Roman"/>
          <w:b w:val="false"/>
          <w:i w:val="false"/>
          <w:color w:val="000000"/>
          <w:sz w:val="28"/>
        </w:rPr>
        <w:t>"Жайылымдар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Қаратөбе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(Н.Тоғызбаев)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әкiмiнiң орынбасары Р.Иманғалиевқа жүктелсiн.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жайылымдарды геоботаникалық зерттеп-қарау 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а/о – ауылдық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