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8db4" w14:textId="0bc8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21 желтоқсандағы № 24-4 шешімі. Батыс Қазақстан облысының Әділет департаментінде 2018 жылғы 28 желтоқсанда № 5484 болып тіркелді. Күші жойылды - Батыс Қазақстан облысы Қаратөбе аудандық мәслихатының 2020 жылғы 25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25.02.2020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4 323 246 мың теңге:</w:t>
      </w:r>
    </w:p>
    <w:bookmarkEnd w:id="2"/>
    <w:bookmarkStart w:name="z6" w:id="3"/>
    <w:p>
      <w:pPr>
        <w:spacing w:after="0"/>
        <w:ind w:left="0"/>
        <w:jc w:val="both"/>
      </w:pPr>
      <w:r>
        <w:rPr>
          <w:rFonts w:ascii="Times New Roman"/>
          <w:b w:val="false"/>
          <w:i w:val="false"/>
          <w:color w:val="000000"/>
          <w:sz w:val="28"/>
        </w:rPr>
        <w:t>
      салықтық түсімдер – 338 190 мың теңге;</w:t>
      </w:r>
    </w:p>
    <w:bookmarkEnd w:id="3"/>
    <w:bookmarkStart w:name="z7" w:id="4"/>
    <w:p>
      <w:pPr>
        <w:spacing w:after="0"/>
        <w:ind w:left="0"/>
        <w:jc w:val="both"/>
      </w:pPr>
      <w:r>
        <w:rPr>
          <w:rFonts w:ascii="Times New Roman"/>
          <w:b w:val="false"/>
          <w:i w:val="false"/>
          <w:color w:val="000000"/>
          <w:sz w:val="28"/>
        </w:rPr>
        <w:t>
      салықтық емес түсімдер – 10 695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2 617 мың теңге;</w:t>
      </w:r>
    </w:p>
    <w:bookmarkEnd w:id="5"/>
    <w:bookmarkStart w:name="z9" w:id="6"/>
    <w:p>
      <w:pPr>
        <w:spacing w:after="0"/>
        <w:ind w:left="0"/>
        <w:jc w:val="both"/>
      </w:pPr>
      <w:r>
        <w:rPr>
          <w:rFonts w:ascii="Times New Roman"/>
          <w:b w:val="false"/>
          <w:i w:val="false"/>
          <w:color w:val="000000"/>
          <w:sz w:val="28"/>
        </w:rPr>
        <w:t>
      трансферттер түсімі – 3 971 744 мың теңге;</w:t>
      </w:r>
    </w:p>
    <w:bookmarkEnd w:id="6"/>
    <w:bookmarkStart w:name="z10" w:id="7"/>
    <w:p>
      <w:pPr>
        <w:spacing w:after="0"/>
        <w:ind w:left="0"/>
        <w:jc w:val="both"/>
      </w:pPr>
      <w:r>
        <w:rPr>
          <w:rFonts w:ascii="Times New Roman"/>
          <w:b w:val="false"/>
          <w:i w:val="false"/>
          <w:color w:val="000000"/>
          <w:sz w:val="28"/>
        </w:rPr>
        <w:t>
      2) шығындар – 4 331 321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46 650 мың теңге:</w:t>
      </w:r>
    </w:p>
    <w:bookmarkEnd w:id="8"/>
    <w:bookmarkStart w:name="z12" w:id="9"/>
    <w:p>
      <w:pPr>
        <w:spacing w:after="0"/>
        <w:ind w:left="0"/>
        <w:jc w:val="both"/>
      </w:pPr>
      <w:r>
        <w:rPr>
          <w:rFonts w:ascii="Times New Roman"/>
          <w:b w:val="false"/>
          <w:i w:val="false"/>
          <w:color w:val="000000"/>
          <w:sz w:val="28"/>
        </w:rPr>
        <w:t>
      бюджеттік кредиттер – 82 362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35 712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- 54 725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54 725 мың теңге:</w:t>
      </w:r>
    </w:p>
    <w:bookmarkEnd w:id="15"/>
    <w:bookmarkStart w:name="z19" w:id="16"/>
    <w:p>
      <w:pPr>
        <w:spacing w:after="0"/>
        <w:ind w:left="0"/>
        <w:jc w:val="both"/>
      </w:pPr>
      <w:r>
        <w:rPr>
          <w:rFonts w:ascii="Times New Roman"/>
          <w:b w:val="false"/>
          <w:i w:val="false"/>
          <w:color w:val="000000"/>
          <w:sz w:val="28"/>
        </w:rPr>
        <w:t>
      қарыздар түсімі – 82 362 мың теңге;</w:t>
      </w:r>
    </w:p>
    <w:bookmarkEnd w:id="16"/>
    <w:bookmarkStart w:name="z20" w:id="17"/>
    <w:p>
      <w:pPr>
        <w:spacing w:after="0"/>
        <w:ind w:left="0"/>
        <w:jc w:val="both"/>
      </w:pPr>
      <w:r>
        <w:rPr>
          <w:rFonts w:ascii="Times New Roman"/>
          <w:b w:val="false"/>
          <w:i w:val="false"/>
          <w:color w:val="000000"/>
          <w:sz w:val="28"/>
        </w:rPr>
        <w:t>
      қарыздарды өтеу – 35 712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8 075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Қаратөбе аудандық мәслихатының 25.12.2019 </w:t>
      </w:r>
      <w:r>
        <w:rPr>
          <w:rFonts w:ascii="Times New Roman"/>
          <w:b w:val="false"/>
          <w:i w:val="false"/>
          <w:color w:val="000000"/>
          <w:sz w:val="28"/>
        </w:rPr>
        <w:t>№ 37-1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1) 2019 жылға арналған аудандық бюджетте берілген республикалық бюджеттен бөлінетін нысаналы трансферттердің және кредиттердің жалпы сомасы – 996 820 мың теңге ескерілсін, оның ішінде:</w:t>
      </w:r>
    </w:p>
    <w:bookmarkEnd w:id="21"/>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17 695 мың теңге;</w:t>
      </w:r>
    </w:p>
    <w:bookmarkStart w:name="z25"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505 858 мың теңге;</w:t>
      </w:r>
    </w:p>
    <w:bookmarkEnd w:id="22"/>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165 138 мың теңге;</w:t>
      </w:r>
    </w:p>
    <w:bookmarkStart w:name="z26" w:id="23"/>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 25 133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1 773 мың теңге;</w:t>
      </w:r>
    </w:p>
    <w:bookmarkEnd w:id="24"/>
    <w:bookmarkStart w:name="z28" w:id="25"/>
    <w:p>
      <w:pPr>
        <w:spacing w:after="0"/>
        <w:ind w:left="0"/>
        <w:jc w:val="both"/>
      </w:pPr>
      <w:r>
        <w:rPr>
          <w:rFonts w:ascii="Times New Roman"/>
          <w:b w:val="false"/>
          <w:i w:val="false"/>
          <w:color w:val="000000"/>
          <w:sz w:val="28"/>
        </w:rPr>
        <w:t>
      ымдау тілі маманының қызмет көрсетуге – 401 мың теңге;</w:t>
      </w:r>
    </w:p>
    <w:bookmarkEnd w:id="25"/>
    <w:bookmarkStart w:name="z29" w:id="26"/>
    <w:p>
      <w:pPr>
        <w:spacing w:after="0"/>
        <w:ind w:left="0"/>
        <w:jc w:val="both"/>
      </w:pPr>
      <w:r>
        <w:rPr>
          <w:rFonts w:ascii="Times New Roman"/>
          <w:b w:val="false"/>
          <w:i w:val="false"/>
          <w:color w:val="000000"/>
          <w:sz w:val="28"/>
        </w:rPr>
        <w:t>
      жалақыны ішінара субсидиялауға – 8 215 мың теңге;</w:t>
      </w:r>
    </w:p>
    <w:bookmarkEnd w:id="26"/>
    <w:bookmarkStart w:name="z30" w:id="27"/>
    <w:p>
      <w:pPr>
        <w:spacing w:after="0"/>
        <w:ind w:left="0"/>
        <w:jc w:val="both"/>
      </w:pPr>
      <w:r>
        <w:rPr>
          <w:rFonts w:ascii="Times New Roman"/>
          <w:b w:val="false"/>
          <w:i w:val="false"/>
          <w:color w:val="000000"/>
          <w:sz w:val="28"/>
        </w:rPr>
        <w:t>
      жастар практикасына – 29 164 мың теңге;</w:t>
      </w:r>
    </w:p>
    <w:bookmarkEnd w:id="27"/>
    <w:bookmarkStart w:name="z31" w:id="28"/>
    <w:p>
      <w:pPr>
        <w:spacing w:after="0"/>
        <w:ind w:left="0"/>
        <w:jc w:val="both"/>
      </w:pPr>
      <w:r>
        <w:rPr>
          <w:rFonts w:ascii="Times New Roman"/>
          <w:b w:val="false"/>
          <w:i w:val="false"/>
          <w:color w:val="000000"/>
          <w:sz w:val="28"/>
        </w:rPr>
        <w:t>
      техникалық көмекшi (компенсаторлық) құралдар тiзбесiн кеңейтуге – 1 094 мың теңге;</w:t>
      </w:r>
    </w:p>
    <w:bookmarkEnd w:id="28"/>
    <w:bookmarkStart w:name="z32" w:id="29"/>
    <w:p>
      <w:pPr>
        <w:spacing w:after="0"/>
        <w:ind w:left="0"/>
        <w:jc w:val="both"/>
      </w:pPr>
      <w:r>
        <w:rPr>
          <w:rFonts w:ascii="Times New Roman"/>
          <w:b w:val="false"/>
          <w:i w:val="false"/>
          <w:color w:val="000000"/>
          <w:sz w:val="28"/>
        </w:rPr>
        <w:t>
      мемлекеттік атаулы әлеуметтік көмек төлеуге – 125 902 мың теңге;</w:t>
      </w:r>
    </w:p>
    <w:bookmarkEnd w:id="29"/>
    <w:bookmarkStart w:name="z33" w:id="3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5 300 мың теңге;</w:t>
      </w:r>
    </w:p>
    <w:bookmarkEnd w:id="30"/>
    <w:bookmarkStart w:name="z34" w:id="31"/>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28 785 мың теңге;</w:t>
      </w:r>
    </w:p>
    <w:bookmarkEnd w:id="31"/>
    <w:bookmarkStart w:name="z35" w:id="32"/>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82 362 мың теңге.</w:t>
      </w:r>
    </w:p>
    <w:bookmarkEnd w:id="32"/>
    <w:bookmarkStart w:name="z41" w:id="33"/>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 211 826 мың теңге, соның ішінде:</w:t>
      </w:r>
    </w:p>
    <w:bookmarkEnd w:id="33"/>
    <w:bookmarkStart w:name="z42" w:id="34"/>
    <w:p>
      <w:pPr>
        <w:spacing w:after="0"/>
        <w:ind w:left="0"/>
        <w:jc w:val="both"/>
      </w:pPr>
      <w:r>
        <w:rPr>
          <w:rFonts w:ascii="Times New Roman"/>
          <w:b w:val="false"/>
          <w:i w:val="false"/>
          <w:color w:val="000000"/>
          <w:sz w:val="28"/>
        </w:rPr>
        <w:t>
      Батыс Қазақстан облысы, Қаратөбе ауданы, Қаратөбе ауылында бір қабатты әкімшілік ғимаратының құрылысы – 57 000 мың теңге;</w:t>
      </w:r>
    </w:p>
    <w:bookmarkEnd w:id="34"/>
    <w:bookmarkStart w:name="z43" w:id="35"/>
    <w:p>
      <w:pPr>
        <w:spacing w:after="0"/>
        <w:ind w:left="0"/>
        <w:jc w:val="both"/>
      </w:pPr>
      <w:r>
        <w:rPr>
          <w:rFonts w:ascii="Times New Roman"/>
          <w:b w:val="false"/>
          <w:i w:val="false"/>
          <w:color w:val="000000"/>
          <w:sz w:val="28"/>
        </w:rPr>
        <w:t>
      Батыс Қазақстан облысы,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14 120 мың теңге;</w:t>
      </w:r>
    </w:p>
    <w:bookmarkEnd w:id="35"/>
    <w:bookmarkStart w:name="z44" w:id="3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оқуға – 16 188 мың теңге;</w:t>
      </w:r>
    </w:p>
    <w:bookmarkEnd w:id="36"/>
    <w:p>
      <w:pPr>
        <w:spacing w:after="0"/>
        <w:ind w:left="0"/>
        <w:jc w:val="both"/>
      </w:pPr>
      <w:r>
        <w:rPr>
          <w:rFonts w:ascii="Times New Roman"/>
          <w:b w:val="false"/>
          <w:i w:val="false"/>
          <w:color w:val="000000"/>
          <w:sz w:val="28"/>
        </w:rPr>
        <w:t>
      эпизотияға қарсы іс-шараларды өткізуге – 18 808 мың теңге;</w:t>
      </w:r>
    </w:p>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аудан мектептеріне кітаптар және оқу - әдістемелік кешендерді сатып алуға – 65 941 мың теңге;</w:t>
      </w:r>
    </w:p>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2 500 мың теңге;</w:t>
      </w:r>
    </w:p>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22 725 мың теңге;</w:t>
      </w:r>
    </w:p>
    <w:bookmarkStart w:name="z45" w:id="37"/>
    <w:p>
      <w:pPr>
        <w:spacing w:after="0"/>
        <w:ind w:left="0"/>
        <w:jc w:val="both"/>
      </w:pPr>
      <w:r>
        <w:rPr>
          <w:rFonts w:ascii="Times New Roman"/>
          <w:b w:val="false"/>
          <w:i w:val="false"/>
          <w:color w:val="000000"/>
          <w:sz w:val="28"/>
        </w:rPr>
        <w:t>
      мемлекеттік атаулы әлеуметтік көмек төлеуге – 14 029 мың теңге;</w:t>
      </w:r>
    </w:p>
    <w:bookmarkEnd w:id="37"/>
    <w:p>
      <w:pPr>
        <w:spacing w:after="0"/>
        <w:ind w:left="0"/>
        <w:jc w:val="both"/>
      </w:pPr>
      <w:r>
        <w:rPr>
          <w:rFonts w:ascii="Times New Roman"/>
          <w:b w:val="false"/>
          <w:i w:val="false"/>
          <w:color w:val="000000"/>
          <w:sz w:val="28"/>
        </w:rPr>
        <w:t>
      жастар практикасына – 515 мың теңге.</w:t>
      </w:r>
    </w:p>
    <w:p>
      <w:pPr>
        <w:spacing w:after="0"/>
        <w:ind w:left="0"/>
        <w:jc w:val="both"/>
      </w:pPr>
      <w:r>
        <w:rPr>
          <w:rFonts w:ascii="Times New Roman"/>
          <w:b w:val="false"/>
          <w:i w:val="false"/>
          <w:color w:val="000000"/>
          <w:sz w:val="28"/>
        </w:rPr>
        <w:t>
      3) 2019 жылға арналған аудандық бюджетте Қазақстан Республикасы Ұлттық Қоры есебінен бөлінетін нысаналы трансферттердің жалпы сомасы – 118 066 мың теңге, соның ішінде:</w:t>
      </w:r>
    </w:p>
    <w:p>
      <w:pPr>
        <w:spacing w:after="0"/>
        <w:ind w:left="0"/>
        <w:jc w:val="both"/>
      </w:pPr>
      <w:r>
        <w:rPr>
          <w:rFonts w:ascii="Times New Roman"/>
          <w:b w:val="false"/>
          <w:i w:val="false"/>
          <w:color w:val="000000"/>
          <w:sz w:val="28"/>
        </w:rPr>
        <w:t>
      мемлекеттік атаулы әлеуметтік көмек төлеуге – 51 907 мың теңге;</w:t>
      </w:r>
    </w:p>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35 859 мың теңге;</w:t>
      </w:r>
    </w:p>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30 300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облысы Қаратөбе аудандық мәслихатының 15.03.2019 </w:t>
      </w:r>
      <w:r>
        <w:rPr>
          <w:rFonts w:ascii="Times New Roman"/>
          <w:b w:val="false"/>
          <w:i w:val="false"/>
          <w:color w:val="000000"/>
          <w:sz w:val="28"/>
        </w:rPr>
        <w:t>№ 28-3</w:t>
      </w:r>
      <w:r>
        <w:rPr>
          <w:rFonts w:ascii="Times New Roman"/>
          <w:b w:val="false"/>
          <w:i w:val="false"/>
          <w:color w:val="ff0000"/>
          <w:sz w:val="28"/>
        </w:rPr>
        <w:t xml:space="preserve"> (01.01.2019 бастап қолданысқа енгізіледі); 07.06.2019 </w:t>
      </w:r>
      <w:r>
        <w:rPr>
          <w:rFonts w:ascii="Times New Roman"/>
          <w:b w:val="false"/>
          <w:i w:val="false"/>
          <w:color w:val="000000"/>
          <w:sz w:val="28"/>
        </w:rPr>
        <w:t>№ 31-2</w:t>
      </w:r>
      <w:r>
        <w:rPr>
          <w:rFonts w:ascii="Times New Roman"/>
          <w:b w:val="false"/>
          <w:i w:val="false"/>
          <w:color w:val="ff0000"/>
          <w:sz w:val="28"/>
        </w:rPr>
        <w:t xml:space="preserve"> (01.01.2019 бастап қолданысқа енгізіледі); 04.10.2019 </w:t>
      </w:r>
      <w:r>
        <w:rPr>
          <w:rFonts w:ascii="Times New Roman"/>
          <w:b w:val="false"/>
          <w:i w:val="false"/>
          <w:color w:val="000000"/>
          <w:sz w:val="28"/>
        </w:rPr>
        <w:t>№ 33-3</w:t>
      </w:r>
      <w:r>
        <w:rPr>
          <w:rFonts w:ascii="Times New Roman"/>
          <w:b w:val="false"/>
          <w:i w:val="false"/>
          <w:color w:val="ff0000"/>
          <w:sz w:val="28"/>
        </w:rPr>
        <w:t xml:space="preserve"> (01.01.2019 бастап қолданысқа енгізіледі); 29.11.2019 </w:t>
      </w:r>
      <w:r>
        <w:rPr>
          <w:rFonts w:ascii="Times New Roman"/>
          <w:b w:val="false"/>
          <w:i w:val="false"/>
          <w:color w:val="000000"/>
          <w:sz w:val="28"/>
        </w:rPr>
        <w:t>№ 35-1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4. Жергілікті бюджеттердің теңгерімділігін қамтамасыз ету үшін 2019 жылдың кірістерін бөлу нормативі төмендегі кіші сыныптар кірістері бойынша белгіленсін:</w:t>
      </w:r>
    </w:p>
    <w:bookmarkEnd w:id="38"/>
    <w:bookmarkStart w:name="z47" w:id="39"/>
    <w:p>
      <w:pPr>
        <w:spacing w:after="0"/>
        <w:ind w:left="0"/>
        <w:jc w:val="both"/>
      </w:pPr>
      <w:r>
        <w:rPr>
          <w:rFonts w:ascii="Times New Roman"/>
          <w:b w:val="false"/>
          <w:i w:val="false"/>
          <w:color w:val="000000"/>
          <w:sz w:val="28"/>
        </w:rPr>
        <w:t>
      1) жеке табыс салығы аудандық бюджетке 100 % есепке алынады;</w:t>
      </w:r>
    </w:p>
    <w:bookmarkEnd w:id="39"/>
    <w:bookmarkStart w:name="z48" w:id="40"/>
    <w:p>
      <w:pPr>
        <w:spacing w:after="0"/>
        <w:ind w:left="0"/>
        <w:jc w:val="both"/>
      </w:pPr>
      <w:r>
        <w:rPr>
          <w:rFonts w:ascii="Times New Roman"/>
          <w:b w:val="false"/>
          <w:i w:val="false"/>
          <w:color w:val="000000"/>
          <w:sz w:val="28"/>
        </w:rPr>
        <w:t>
      2) әлеуметтік салық аудандық бюджетке 100 % есепке алынады.</w:t>
      </w:r>
    </w:p>
    <w:bookmarkEnd w:id="40"/>
    <w:bookmarkStart w:name="z49" w:id="41"/>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кодексі және Қазақстан Республикасының Үкіметі анықтаған тәртіпте пайдаланылады.</w:t>
      </w:r>
    </w:p>
    <w:bookmarkEnd w:id="41"/>
    <w:bookmarkStart w:name="z50" w:id="42"/>
    <w:p>
      <w:pPr>
        <w:spacing w:after="0"/>
        <w:ind w:left="0"/>
        <w:jc w:val="both"/>
      </w:pPr>
      <w:r>
        <w:rPr>
          <w:rFonts w:ascii="Times New Roman"/>
          <w:b w:val="false"/>
          <w:i w:val="false"/>
          <w:color w:val="000000"/>
          <w:sz w:val="28"/>
        </w:rPr>
        <w:t xml:space="preserve">
      6. 2019 жылы облыстық бюджеттен аудандық бюджетке берілетін субвенция көлемі 2 727 394 мың теңге сомасында белгіленсін. </w:t>
      </w:r>
    </w:p>
    <w:bookmarkEnd w:id="42"/>
    <w:bookmarkStart w:name="z51" w:id="43"/>
    <w:p>
      <w:pPr>
        <w:spacing w:after="0"/>
        <w:ind w:left="0"/>
        <w:jc w:val="both"/>
      </w:pPr>
      <w:r>
        <w:rPr>
          <w:rFonts w:ascii="Times New Roman"/>
          <w:b w:val="false"/>
          <w:i w:val="false"/>
          <w:color w:val="000000"/>
          <w:sz w:val="28"/>
        </w:rPr>
        <w:t>
      7. 2019 жылы аудан бюджетінен облыстық бюджетке бюджеттік алымдар қарастырылмайды деп белгіленсін.</w:t>
      </w:r>
    </w:p>
    <w:bookmarkEnd w:id="43"/>
    <w:bookmarkStart w:name="z52" w:id="44"/>
    <w:p>
      <w:pPr>
        <w:spacing w:after="0"/>
        <w:ind w:left="0"/>
        <w:jc w:val="both"/>
      </w:pPr>
      <w:r>
        <w:rPr>
          <w:rFonts w:ascii="Times New Roman"/>
          <w:b w:val="false"/>
          <w:i w:val="false"/>
          <w:color w:val="000000"/>
          <w:sz w:val="28"/>
        </w:rPr>
        <w:t>
      8. 2019 жылға арналған ауданның жергілікті атқарушы органдарының резерві 2 000 мың теңге көлемінде бекітілсін.</w:t>
      </w:r>
    </w:p>
    <w:bookmarkEnd w:id="44"/>
    <w:bookmarkStart w:name="z53" w:id="45"/>
    <w:p>
      <w:pPr>
        <w:spacing w:after="0"/>
        <w:ind w:left="0"/>
        <w:jc w:val="both"/>
      </w:pPr>
      <w:r>
        <w:rPr>
          <w:rFonts w:ascii="Times New Roman"/>
          <w:b w:val="false"/>
          <w:i w:val="false"/>
          <w:color w:val="000000"/>
          <w:sz w:val="28"/>
        </w:rPr>
        <w:t xml:space="preserve">
      9. 2019 жылдың 1 қаңтарынан бастап Қазақстан Республикасының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 көтеру белгіленсін. </w:t>
      </w:r>
    </w:p>
    <w:bookmarkEnd w:id="45"/>
    <w:bookmarkStart w:name="z54" w:id="46"/>
    <w:p>
      <w:pPr>
        <w:spacing w:after="0"/>
        <w:ind w:left="0"/>
        <w:jc w:val="both"/>
      </w:pPr>
      <w:r>
        <w:rPr>
          <w:rFonts w:ascii="Times New Roman"/>
          <w:b w:val="false"/>
          <w:i w:val="false"/>
          <w:color w:val="000000"/>
          <w:sz w:val="28"/>
        </w:rPr>
        <w:t xml:space="preserve">
      10. 2019 жылға арналған аудандық бюджеттің орындалуы процесінде секвестрлеуге жатпайтын жергілікті бюджеттік бағдарламалар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46"/>
    <w:bookmarkStart w:name="z55" w:id="47"/>
    <w:p>
      <w:pPr>
        <w:spacing w:after="0"/>
        <w:ind w:left="0"/>
        <w:jc w:val="both"/>
      </w:pPr>
      <w:r>
        <w:rPr>
          <w:rFonts w:ascii="Times New Roman"/>
          <w:b w:val="false"/>
          <w:i w:val="false"/>
          <w:color w:val="000000"/>
          <w:sz w:val="28"/>
        </w:rPr>
        <w:t xml:space="preserve">
      11. 2019 жылға арналған Қаратөбе ауданы бойынша ауылдық округтер әкімі аппаратының бюджеттік бағдарламаларының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 </w:t>
      </w:r>
    </w:p>
    <w:bookmarkEnd w:id="47"/>
    <w:bookmarkStart w:name="z56" w:id="48"/>
    <w:p>
      <w:pPr>
        <w:spacing w:after="0"/>
        <w:ind w:left="0"/>
        <w:jc w:val="both"/>
      </w:pPr>
      <w:r>
        <w:rPr>
          <w:rFonts w:ascii="Times New Roman"/>
          <w:b w:val="false"/>
          <w:i w:val="false"/>
          <w:color w:val="000000"/>
          <w:sz w:val="28"/>
        </w:rPr>
        <w:t>
      12. Аудандық мәслихат аппаратының басшысы (Ж.Жангазиев) осы шешімнің әділет органдарында мемлекеттік тіркелуін, Қазақстан Республикасы құқықтық актілерінің эталондық бақылау банкінде және бұқаралық ақпарат құралдарында оның ресми жариялануын қамтамасыз етсін.</w:t>
      </w:r>
    </w:p>
    <w:bookmarkEnd w:id="48"/>
    <w:bookmarkStart w:name="z57" w:id="49"/>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Г.Тлеуғалиева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24-4 шешіміне 1-қосымша</w:t>
            </w:r>
          </w:p>
        </w:tc>
      </w:tr>
    </w:tbl>
    <w:bookmarkStart w:name="z61" w:id="50"/>
    <w:p>
      <w:pPr>
        <w:spacing w:after="0"/>
        <w:ind w:left="0"/>
        <w:jc w:val="left"/>
      </w:pPr>
      <w:r>
        <w:rPr>
          <w:rFonts w:ascii="Times New Roman"/>
          <w:b/>
          <w:i w:val="false"/>
          <w:color w:val="000000"/>
        </w:rPr>
        <w:t xml:space="preserve"> 2019 жылға арналған аудандық бюджет</w:t>
      </w:r>
    </w:p>
    <w:bookmarkEnd w:id="5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Қаратөбе аудандық мәслихатының 25.12.2019 </w:t>
      </w:r>
      <w:r>
        <w:rPr>
          <w:rFonts w:ascii="Times New Roman"/>
          <w:b w:val="false"/>
          <w:i w:val="false"/>
          <w:color w:val="ff0000"/>
          <w:sz w:val="28"/>
        </w:rPr>
        <w:t>№ 37-1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3 971 744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3 971 744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3 971 744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4 331 321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2 127 314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2 008 130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24-4 шешіміне 2-қосымша</w:t>
            </w:r>
          </w:p>
        </w:tc>
      </w:tr>
    </w:tbl>
    <w:bookmarkStart w:name="z63" w:id="51"/>
    <w:p>
      <w:pPr>
        <w:spacing w:after="0"/>
        <w:ind w:left="0"/>
        <w:jc w:val="left"/>
      </w:pPr>
      <w:r>
        <w:rPr>
          <w:rFonts w:ascii="Times New Roman"/>
          <w:b/>
          <w:i w:val="false"/>
          <w:color w:val="000000"/>
        </w:rPr>
        <w:t xml:space="preserve"> 2020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2"/>
        <w:gridCol w:w="5578"/>
        <w:gridCol w:w="2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24-4 шешіміне 3-қосымша</w:t>
            </w:r>
          </w:p>
        </w:tc>
      </w:tr>
    </w:tbl>
    <w:bookmarkStart w:name="z65" w:id="52"/>
    <w:p>
      <w:pPr>
        <w:spacing w:after="0"/>
        <w:ind w:left="0"/>
        <w:jc w:val="left"/>
      </w:pPr>
      <w:r>
        <w:rPr>
          <w:rFonts w:ascii="Times New Roman"/>
          <w:b/>
          <w:i w:val="false"/>
          <w:color w:val="000000"/>
        </w:rPr>
        <w:t xml:space="preserve"> 2021 жылға арналған аудандық бюджет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2"/>
        <w:gridCol w:w="5578"/>
        <w:gridCol w:w="2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xml:space="preserve">
Ауданның (облыстық маңызы бар қаланың) тұрғын </w:t>
            </w:r>
            <w:r>
              <w:br/>
            </w:r>
            <w:r>
              <w:rPr>
                <w:rFonts w:ascii="Times New Roman"/>
                <w:b w:val="false"/>
                <w:i w:val="false"/>
                <w:color w:val="000000"/>
                <w:sz w:val="20"/>
              </w:rPr>
              <w:t>
үй-коммуналдық шаруашылығы, жолаушылар көлігі және автомобиль жолдары бөлімі</w:t>
            </w:r>
          </w:p>
          <w:bookmarkEnd w:id="5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24-4 шешіміне 4-қосымша</w:t>
            </w:r>
          </w:p>
        </w:tc>
      </w:tr>
    </w:tbl>
    <w:bookmarkStart w:name="z68" w:id="54"/>
    <w:p>
      <w:pPr>
        <w:spacing w:after="0"/>
        <w:ind w:left="0"/>
        <w:jc w:val="left"/>
      </w:pPr>
      <w:r>
        <w:rPr>
          <w:rFonts w:ascii="Times New Roman"/>
          <w:b/>
          <w:i w:val="false"/>
          <w:color w:val="000000"/>
        </w:rPr>
        <w:t xml:space="preserve"> 2019 жылға арналған аудандық бюджеттің орындау процесінде секвестрлендіруге жатпайтын бюджеттік бағдарламалар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24-4 шешіміне 5-қосымша</w:t>
            </w:r>
          </w:p>
        </w:tc>
      </w:tr>
    </w:tbl>
    <w:bookmarkStart w:name="z70" w:id="55"/>
    <w:p>
      <w:pPr>
        <w:spacing w:after="0"/>
        <w:ind w:left="0"/>
        <w:jc w:val="left"/>
      </w:pPr>
      <w:r>
        <w:rPr>
          <w:rFonts w:ascii="Times New Roman"/>
          <w:b/>
          <w:i w:val="false"/>
          <w:color w:val="000000"/>
        </w:rPr>
        <w:t xml:space="preserve"> 2019 жылға арналған Қаратөбе ауданы бойынша ауылдық округтер әкімі </w:t>
      </w:r>
      <w:r>
        <w:br/>
      </w:r>
      <w:r>
        <w:rPr>
          <w:rFonts w:ascii="Times New Roman"/>
          <w:b/>
          <w:i w:val="false"/>
          <w:color w:val="000000"/>
        </w:rPr>
        <w:t>аппаратының бюджеттік бағдарламаларының тізбесі</w:t>
      </w:r>
    </w:p>
    <w:bookmarkEnd w:id="55"/>
    <w:p>
      <w:pPr>
        <w:spacing w:after="0"/>
        <w:ind w:left="0"/>
        <w:jc w:val="both"/>
      </w:pPr>
      <w:r>
        <w:rPr>
          <w:rFonts w:ascii="Times New Roman"/>
          <w:b w:val="false"/>
          <w:i w:val="false"/>
          <w:color w:val="ff0000"/>
          <w:sz w:val="28"/>
        </w:rPr>
        <w:t xml:space="preserve">
      Ескерту. 5-қосымша жаңа редакцияда - Батыс Қазақстан облысы Қаратөбе аудандық мәслихатының 25.12.2019 </w:t>
      </w:r>
      <w:r>
        <w:rPr>
          <w:rFonts w:ascii="Times New Roman"/>
          <w:b w:val="false"/>
          <w:i w:val="false"/>
          <w:color w:val="ff0000"/>
          <w:sz w:val="28"/>
        </w:rPr>
        <w:t>№ 37-1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6"/>
        <w:gridCol w:w="1766"/>
        <w:gridCol w:w="1537"/>
        <w:gridCol w:w="1365"/>
        <w:gridCol w:w="1595"/>
        <w:gridCol w:w="850"/>
        <w:gridCol w:w="907"/>
        <w:gridCol w:w="1595"/>
        <w:gridCol w:w="1402"/>
        <w:gridCol w:w="83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түрғын үй қорының сақталуын ұйымдастыру"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