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96fc" w14:textId="dc29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Қаратөбе, Сулыкөл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29 желтоқсандағы № 25-3 шешімі. Батыс Қазақстан облысының Әділет департаментінде 2019 жылғы 11 қаңтарда № 5513 болып тіркелді. Күші жойылды - Батыс Қазақстан облысы Қаратөбе аудандық мәслихатының 2020 жылғы 25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25.02.2020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Қаратөбе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215 801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11 205 мың теңге;</w:t>
      </w:r>
    </w:p>
    <w:bookmarkEnd w:id="3"/>
    <w:bookmarkStart w:name="z7" w:id="4"/>
    <w:p>
      <w:pPr>
        <w:spacing w:after="0"/>
        <w:ind w:left="0"/>
        <w:jc w:val="both"/>
      </w:pPr>
      <w:r>
        <w:rPr>
          <w:rFonts w:ascii="Times New Roman"/>
          <w:b w:val="false"/>
          <w:i w:val="false"/>
          <w:color w:val="000000"/>
          <w:sz w:val="28"/>
        </w:rPr>
        <w:t>
      салықтық емес түсімдер – 60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204 536 мың теңге;</w:t>
      </w:r>
    </w:p>
    <w:bookmarkEnd w:id="6"/>
    <w:bookmarkStart w:name="z10" w:id="7"/>
    <w:p>
      <w:pPr>
        <w:spacing w:after="0"/>
        <w:ind w:left="0"/>
        <w:jc w:val="both"/>
      </w:pPr>
      <w:r>
        <w:rPr>
          <w:rFonts w:ascii="Times New Roman"/>
          <w:b w:val="false"/>
          <w:i w:val="false"/>
          <w:color w:val="000000"/>
          <w:sz w:val="28"/>
        </w:rPr>
        <w:t>
      2) шығындар – 218 224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- 2 423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2 423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2 423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Қаратөбе аудандық мәслихатының 10.12.2019 </w:t>
      </w:r>
      <w:r>
        <w:rPr>
          <w:rFonts w:ascii="Times New Roman"/>
          <w:b w:val="false"/>
          <w:i w:val="false"/>
          <w:color w:val="000000"/>
          <w:sz w:val="28"/>
        </w:rPr>
        <w:t>№ 36-1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2019-2021 жылдарға арналған Сулыкөл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9"/>
    <w:bookmarkStart w:name="z23" w:id="20"/>
    <w:p>
      <w:pPr>
        <w:spacing w:after="0"/>
        <w:ind w:left="0"/>
        <w:jc w:val="both"/>
      </w:pPr>
      <w:r>
        <w:rPr>
          <w:rFonts w:ascii="Times New Roman"/>
          <w:b w:val="false"/>
          <w:i w:val="false"/>
          <w:color w:val="000000"/>
          <w:sz w:val="28"/>
        </w:rPr>
        <w:t>
      1) кірістер – 61 650 мың теңге, оның ішінде:</w:t>
      </w:r>
    </w:p>
    <w:bookmarkEnd w:id="20"/>
    <w:bookmarkStart w:name="z24" w:id="21"/>
    <w:p>
      <w:pPr>
        <w:spacing w:after="0"/>
        <w:ind w:left="0"/>
        <w:jc w:val="both"/>
      </w:pPr>
      <w:r>
        <w:rPr>
          <w:rFonts w:ascii="Times New Roman"/>
          <w:b w:val="false"/>
          <w:i w:val="false"/>
          <w:color w:val="000000"/>
          <w:sz w:val="28"/>
        </w:rPr>
        <w:t>
      салықтық түсімдер – 2 025 мың теңге;</w:t>
      </w:r>
    </w:p>
    <w:bookmarkEnd w:id="21"/>
    <w:bookmarkStart w:name="z25" w:id="22"/>
    <w:p>
      <w:pPr>
        <w:spacing w:after="0"/>
        <w:ind w:left="0"/>
        <w:jc w:val="both"/>
      </w:pPr>
      <w:r>
        <w:rPr>
          <w:rFonts w:ascii="Times New Roman"/>
          <w:b w:val="false"/>
          <w:i w:val="false"/>
          <w:color w:val="000000"/>
          <w:sz w:val="28"/>
        </w:rPr>
        <w:t>
      салықтық емес түсімдер – 55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59 570 мың теңге;</w:t>
      </w:r>
    </w:p>
    <w:bookmarkEnd w:id="24"/>
    <w:bookmarkStart w:name="z28" w:id="25"/>
    <w:p>
      <w:pPr>
        <w:spacing w:after="0"/>
        <w:ind w:left="0"/>
        <w:jc w:val="both"/>
      </w:pPr>
      <w:r>
        <w:rPr>
          <w:rFonts w:ascii="Times New Roman"/>
          <w:b w:val="false"/>
          <w:i w:val="false"/>
          <w:color w:val="000000"/>
          <w:sz w:val="28"/>
        </w:rPr>
        <w:t>
      2) шығындар – 61 851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- 201 мың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201 мың теңге:</w:t>
      </w:r>
    </w:p>
    <w:bookmarkEnd w:id="33"/>
    <w:p>
      <w:pPr>
        <w:spacing w:after="0"/>
        <w:ind w:left="0"/>
        <w:jc w:val="both"/>
      </w:pPr>
      <w:r>
        <w:rPr>
          <w:rFonts w:ascii="Times New Roman"/>
          <w:b w:val="false"/>
          <w:i w:val="false"/>
          <w:color w:val="000000"/>
          <w:sz w:val="28"/>
        </w:rPr>
        <w:t>
      қарыздар түсімі – 0 теңге:</w:t>
      </w:r>
    </w:p>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201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Қаратөбе аудандық мәслихатының 10.12.2019 </w:t>
      </w:r>
      <w:r>
        <w:rPr>
          <w:rFonts w:ascii="Times New Roman"/>
          <w:b w:val="false"/>
          <w:i w:val="false"/>
          <w:color w:val="000000"/>
          <w:sz w:val="28"/>
        </w:rPr>
        <w:t>№ 36-1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2019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Қаратөбе аудандық мәслихатының 2018 жылғы 21 желтоқсандағы № 24-4 "2019 – 2021 жылдарға арналған аудандық бюджет" (Нормативтік құқықтық актілерді мемлекеттік тіркеу тізілімінде № 5484) туралы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37"/>
    <w:bookmarkStart w:name="z41" w:id="38"/>
    <w:p>
      <w:pPr>
        <w:spacing w:after="0"/>
        <w:ind w:left="0"/>
        <w:jc w:val="both"/>
      </w:pPr>
      <w:r>
        <w:rPr>
          <w:rFonts w:ascii="Times New Roman"/>
          <w:b w:val="false"/>
          <w:i w:val="false"/>
          <w:color w:val="000000"/>
          <w:sz w:val="28"/>
        </w:rPr>
        <w:t>
      4. 2019 жылға арналған ауылдық округтердің бюджеттерінде аудандық бюджеттен берілетін субвенцияның жалпы сомасы 187 742 мың теңге түсімдері ескерілсін, оның ішінде:</w:t>
      </w:r>
    </w:p>
    <w:bookmarkEnd w:id="38"/>
    <w:bookmarkStart w:name="z42" w:id="39"/>
    <w:p>
      <w:pPr>
        <w:spacing w:after="0"/>
        <w:ind w:left="0"/>
        <w:jc w:val="both"/>
      </w:pPr>
      <w:r>
        <w:rPr>
          <w:rFonts w:ascii="Times New Roman"/>
          <w:b w:val="false"/>
          <w:i w:val="false"/>
          <w:color w:val="000000"/>
          <w:sz w:val="28"/>
        </w:rPr>
        <w:t>
      Қаратөбе ауылдық округі – 139 040 мың теңге;</w:t>
      </w:r>
    </w:p>
    <w:bookmarkEnd w:id="39"/>
    <w:bookmarkStart w:name="z43" w:id="40"/>
    <w:p>
      <w:pPr>
        <w:spacing w:after="0"/>
        <w:ind w:left="0"/>
        <w:jc w:val="both"/>
      </w:pPr>
      <w:r>
        <w:rPr>
          <w:rFonts w:ascii="Times New Roman"/>
          <w:b w:val="false"/>
          <w:i w:val="false"/>
          <w:color w:val="000000"/>
          <w:sz w:val="28"/>
        </w:rPr>
        <w:t>
      Сулыкөл ауылдық округі – 48 702 мың теңге.</w:t>
      </w:r>
    </w:p>
    <w:bookmarkEnd w:id="40"/>
    <w:bookmarkStart w:name="z44" w:id="41"/>
    <w:p>
      <w:pPr>
        <w:spacing w:after="0"/>
        <w:ind w:left="0"/>
        <w:jc w:val="both"/>
      </w:pPr>
      <w:r>
        <w:rPr>
          <w:rFonts w:ascii="Times New Roman"/>
          <w:b w:val="false"/>
          <w:i w:val="false"/>
          <w:color w:val="000000"/>
          <w:sz w:val="28"/>
        </w:rPr>
        <w:t>
      5. 2019 жылға арналған ауылдық округтердің бюджеттерінде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республикалық бюджеттен бөлінетін ағымдағы трансферттердің жалпы сомасы 36 264 мың теңге түсімдері ескерілсін, оның ішінде:</w:t>
      </w:r>
    </w:p>
    <w:bookmarkEnd w:id="41"/>
    <w:bookmarkStart w:name="z45" w:id="42"/>
    <w:p>
      <w:pPr>
        <w:spacing w:after="0"/>
        <w:ind w:left="0"/>
        <w:jc w:val="both"/>
      </w:pPr>
      <w:r>
        <w:rPr>
          <w:rFonts w:ascii="Times New Roman"/>
          <w:b w:val="false"/>
          <w:i w:val="false"/>
          <w:color w:val="000000"/>
          <w:sz w:val="28"/>
        </w:rPr>
        <w:t>
      Қаратөбе ауылдық округіне - 28 493 мың теңге;</w:t>
      </w:r>
    </w:p>
    <w:bookmarkEnd w:id="42"/>
    <w:bookmarkStart w:name="z46" w:id="43"/>
    <w:p>
      <w:pPr>
        <w:spacing w:after="0"/>
        <w:ind w:left="0"/>
        <w:jc w:val="both"/>
      </w:pPr>
      <w:r>
        <w:rPr>
          <w:rFonts w:ascii="Times New Roman"/>
          <w:b w:val="false"/>
          <w:i w:val="false"/>
          <w:color w:val="000000"/>
          <w:sz w:val="28"/>
        </w:rPr>
        <w:t>
      Сулыкөл ауылдық округіне – 7 771 мың теңге.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Қаратөбе аудандық мәслихатының 25.06.2019 </w:t>
      </w:r>
      <w:r>
        <w:rPr>
          <w:rFonts w:ascii="Times New Roman"/>
          <w:b w:val="false"/>
          <w:i w:val="false"/>
          <w:color w:val="000000"/>
          <w:sz w:val="28"/>
        </w:rPr>
        <w:t>№ 32-1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6. 2019 жылға арналған ауылдық округтердің бюджеттерінде мемлекеттік әкімшілік қызметшілердің жекелеген санаттарының жалақысын көтеруге республикалық бюджеттен бөлінетін ағымдағы нысаналы трансферттердің жалпы сомасы 2 876 мың теңге, оның ішінде:</w:t>
      </w:r>
    </w:p>
    <w:bookmarkEnd w:id="44"/>
    <w:bookmarkStart w:name="z48" w:id="45"/>
    <w:p>
      <w:pPr>
        <w:spacing w:after="0"/>
        <w:ind w:left="0"/>
        <w:jc w:val="both"/>
      </w:pPr>
      <w:r>
        <w:rPr>
          <w:rFonts w:ascii="Times New Roman"/>
          <w:b w:val="false"/>
          <w:i w:val="false"/>
          <w:color w:val="000000"/>
          <w:sz w:val="28"/>
        </w:rPr>
        <w:t>
      Қаратөбе ауылдық округі – 1 617 мың теңге;</w:t>
      </w:r>
    </w:p>
    <w:bookmarkEnd w:id="45"/>
    <w:bookmarkStart w:name="z49" w:id="46"/>
    <w:p>
      <w:pPr>
        <w:spacing w:after="0"/>
        <w:ind w:left="0"/>
        <w:jc w:val="both"/>
      </w:pPr>
      <w:r>
        <w:rPr>
          <w:rFonts w:ascii="Times New Roman"/>
          <w:b w:val="false"/>
          <w:i w:val="false"/>
          <w:color w:val="000000"/>
          <w:sz w:val="28"/>
        </w:rPr>
        <w:t>
      Сулыкөл ауылдық округі – 1 259 мың теңге.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Қаратөбе аудандық мәслихатының 25.06.2019 </w:t>
      </w:r>
      <w:r>
        <w:rPr>
          <w:rFonts w:ascii="Times New Roman"/>
          <w:b w:val="false"/>
          <w:i w:val="false"/>
          <w:color w:val="000000"/>
          <w:sz w:val="28"/>
        </w:rPr>
        <w:t>№ 32-1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7"/>
    <w:bookmarkStart w:name="z51" w:id="48"/>
    <w:p>
      <w:pPr>
        <w:spacing w:after="0"/>
        <w:ind w:left="0"/>
        <w:jc w:val="both"/>
      </w:pPr>
      <w:r>
        <w:rPr>
          <w:rFonts w:ascii="Times New Roman"/>
          <w:b w:val="false"/>
          <w:i w:val="false"/>
          <w:color w:val="000000"/>
          <w:sz w:val="28"/>
        </w:rPr>
        <w:t>
      8.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қарастырылсын.</w:t>
      </w:r>
    </w:p>
    <w:bookmarkEnd w:id="48"/>
    <w:bookmarkStart w:name="z52" w:id="49"/>
    <w:p>
      <w:pPr>
        <w:spacing w:after="0"/>
        <w:ind w:left="0"/>
        <w:jc w:val="both"/>
      </w:pPr>
      <w:r>
        <w:rPr>
          <w:rFonts w:ascii="Times New Roman"/>
          <w:b w:val="false"/>
          <w:i w:val="false"/>
          <w:color w:val="000000"/>
          <w:sz w:val="28"/>
        </w:rPr>
        <w:t>
      9. Қаратөбе аудандық мәслихаты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9"/>
    <w:bookmarkStart w:name="z53" w:id="50"/>
    <w:p>
      <w:pPr>
        <w:spacing w:after="0"/>
        <w:ind w:left="0"/>
        <w:jc w:val="both"/>
      </w:pPr>
      <w:r>
        <w:rPr>
          <w:rFonts w:ascii="Times New Roman"/>
          <w:b w:val="false"/>
          <w:i w:val="false"/>
          <w:color w:val="000000"/>
          <w:sz w:val="28"/>
        </w:rPr>
        <w:t>
      10. Осы шешім 2019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Г.Тлеуғалиева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желтоқсандағы № 25-3 </w:t>
            </w:r>
            <w:r>
              <w:br/>
            </w:r>
            <w:r>
              <w:rPr>
                <w:rFonts w:ascii="Times New Roman"/>
                <w:b w:val="false"/>
                <w:i w:val="false"/>
                <w:color w:val="000000"/>
                <w:sz w:val="20"/>
              </w:rPr>
              <w:t>шешіміне 1-қосымша</w:t>
            </w:r>
          </w:p>
        </w:tc>
      </w:tr>
    </w:tbl>
    <w:bookmarkStart w:name="z57" w:id="51"/>
    <w:p>
      <w:pPr>
        <w:spacing w:after="0"/>
        <w:ind w:left="0"/>
        <w:jc w:val="left"/>
      </w:pPr>
      <w:r>
        <w:rPr>
          <w:rFonts w:ascii="Times New Roman"/>
          <w:b/>
          <w:i w:val="false"/>
          <w:color w:val="000000"/>
        </w:rPr>
        <w:t xml:space="preserve"> 2019 жылға арналған Қаратөбе ауылдық округінің бюджеті</w:t>
      </w:r>
    </w:p>
    <w:bookmarkEnd w:id="5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Қаратөбе аудандық мәслихатының 10.12.2019 </w:t>
      </w:r>
      <w:r>
        <w:rPr>
          <w:rFonts w:ascii="Times New Roman"/>
          <w:b w:val="false"/>
          <w:i w:val="false"/>
          <w:color w:val="ff0000"/>
          <w:sz w:val="28"/>
        </w:rPr>
        <w:t>№ 36-1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w:t>
            </w:r>
            <w:r>
              <w:br/>
            </w:r>
            <w:r>
              <w:rPr>
                <w:rFonts w:ascii="Times New Roman"/>
                <w:b w:val="false"/>
                <w:i w:val="false"/>
                <w:color w:val="000000"/>
                <w:sz w:val="20"/>
              </w:rPr>
              <w:t>№ 25-3 шешіміне</w:t>
            </w:r>
            <w:r>
              <w:br/>
            </w:r>
            <w:r>
              <w:rPr>
                <w:rFonts w:ascii="Times New Roman"/>
                <w:b w:val="false"/>
                <w:i w:val="false"/>
                <w:color w:val="000000"/>
                <w:sz w:val="20"/>
              </w:rPr>
              <w:t>2-қосымша</w:t>
            </w:r>
          </w:p>
        </w:tc>
      </w:tr>
    </w:tbl>
    <w:bookmarkStart w:name="z59" w:id="52"/>
    <w:p>
      <w:pPr>
        <w:spacing w:after="0"/>
        <w:ind w:left="0"/>
        <w:jc w:val="left"/>
      </w:pPr>
      <w:r>
        <w:rPr>
          <w:rFonts w:ascii="Times New Roman"/>
          <w:b/>
          <w:i w:val="false"/>
          <w:color w:val="000000"/>
        </w:rPr>
        <w:t xml:space="preserve"> 2020 жылға арналған Қаратөбе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576"/>
        <w:gridCol w:w="23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w:t>
            </w:r>
            <w:r>
              <w:br/>
            </w:r>
            <w:r>
              <w:rPr>
                <w:rFonts w:ascii="Times New Roman"/>
                <w:b w:val="false"/>
                <w:i w:val="false"/>
                <w:color w:val="000000"/>
                <w:sz w:val="20"/>
              </w:rPr>
              <w:t>№ 25-3 шешіміне</w:t>
            </w:r>
            <w:r>
              <w:br/>
            </w:r>
            <w:r>
              <w:rPr>
                <w:rFonts w:ascii="Times New Roman"/>
                <w:b w:val="false"/>
                <w:i w:val="false"/>
                <w:color w:val="000000"/>
                <w:sz w:val="20"/>
              </w:rPr>
              <w:t>3-қосымша</w:t>
            </w:r>
          </w:p>
        </w:tc>
      </w:tr>
    </w:tbl>
    <w:bookmarkStart w:name="z61" w:id="53"/>
    <w:p>
      <w:pPr>
        <w:spacing w:after="0"/>
        <w:ind w:left="0"/>
        <w:jc w:val="left"/>
      </w:pPr>
      <w:r>
        <w:rPr>
          <w:rFonts w:ascii="Times New Roman"/>
          <w:b/>
          <w:i w:val="false"/>
          <w:color w:val="000000"/>
        </w:rPr>
        <w:t xml:space="preserve"> 2021 жылға арналған Қаратөбе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576"/>
        <w:gridCol w:w="23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желтоқсандағы № 25-3 </w:t>
            </w:r>
            <w:r>
              <w:br/>
            </w:r>
            <w:r>
              <w:rPr>
                <w:rFonts w:ascii="Times New Roman"/>
                <w:b w:val="false"/>
                <w:i w:val="false"/>
                <w:color w:val="000000"/>
                <w:sz w:val="20"/>
              </w:rPr>
              <w:t>шешіміне 4-қосымша</w:t>
            </w:r>
          </w:p>
        </w:tc>
      </w:tr>
    </w:tbl>
    <w:bookmarkStart w:name="z63" w:id="54"/>
    <w:p>
      <w:pPr>
        <w:spacing w:after="0"/>
        <w:ind w:left="0"/>
        <w:jc w:val="left"/>
      </w:pPr>
      <w:r>
        <w:rPr>
          <w:rFonts w:ascii="Times New Roman"/>
          <w:b/>
          <w:i w:val="false"/>
          <w:color w:val="000000"/>
        </w:rPr>
        <w:t xml:space="preserve"> 2019 жылға арналған Сулыкөл ауылдық округінің бюджеті</w:t>
      </w:r>
    </w:p>
    <w:bookmarkEnd w:id="54"/>
    <w:p>
      <w:pPr>
        <w:spacing w:after="0"/>
        <w:ind w:left="0"/>
        <w:jc w:val="both"/>
      </w:pPr>
      <w:r>
        <w:rPr>
          <w:rFonts w:ascii="Times New Roman"/>
          <w:b w:val="false"/>
          <w:i w:val="false"/>
          <w:color w:val="ff0000"/>
          <w:sz w:val="28"/>
        </w:rPr>
        <w:t xml:space="preserve">
      Ескерту. 4-қосымша жаңа редакцияда - Батыс Қазақстан облысы Қаратөбе аудандық мәслихатының 10.12.2019 </w:t>
      </w:r>
      <w:r>
        <w:rPr>
          <w:rFonts w:ascii="Times New Roman"/>
          <w:b w:val="false"/>
          <w:i w:val="false"/>
          <w:color w:val="ff0000"/>
          <w:sz w:val="28"/>
        </w:rPr>
        <w:t>№ 36-1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Санаты</w:t>
            </w:r>
          </w:p>
          <w:bookmarkEnd w:id="55"/>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w:t>
            </w:r>
            <w:r>
              <w:br/>
            </w:r>
            <w:r>
              <w:rPr>
                <w:rFonts w:ascii="Times New Roman"/>
                <w:b w:val="false"/>
                <w:i w:val="false"/>
                <w:color w:val="000000"/>
                <w:sz w:val="20"/>
              </w:rPr>
              <w:t>№ 25-3 шешіміне</w:t>
            </w:r>
            <w:r>
              <w:br/>
            </w:r>
            <w:r>
              <w:rPr>
                <w:rFonts w:ascii="Times New Roman"/>
                <w:b w:val="false"/>
                <w:i w:val="false"/>
                <w:color w:val="000000"/>
                <w:sz w:val="20"/>
              </w:rPr>
              <w:t>5-қосымша</w:t>
            </w:r>
          </w:p>
        </w:tc>
      </w:tr>
    </w:tbl>
    <w:bookmarkStart w:name="z65" w:id="56"/>
    <w:p>
      <w:pPr>
        <w:spacing w:after="0"/>
        <w:ind w:left="0"/>
        <w:jc w:val="left"/>
      </w:pPr>
      <w:r>
        <w:rPr>
          <w:rFonts w:ascii="Times New Roman"/>
          <w:b/>
          <w:i w:val="false"/>
          <w:color w:val="000000"/>
        </w:rPr>
        <w:t xml:space="preserve"> 2020 жылға арналған Сулыкөл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w:t>
            </w:r>
            <w:r>
              <w:br/>
            </w:r>
            <w:r>
              <w:rPr>
                <w:rFonts w:ascii="Times New Roman"/>
                <w:b w:val="false"/>
                <w:i w:val="false"/>
                <w:color w:val="000000"/>
                <w:sz w:val="20"/>
              </w:rPr>
              <w:t>№ 25-3 шешіміне</w:t>
            </w:r>
            <w:r>
              <w:br/>
            </w:r>
            <w:r>
              <w:rPr>
                <w:rFonts w:ascii="Times New Roman"/>
                <w:b w:val="false"/>
                <w:i w:val="false"/>
                <w:color w:val="000000"/>
                <w:sz w:val="20"/>
              </w:rPr>
              <w:t>6-қосымша</w:t>
            </w:r>
          </w:p>
        </w:tc>
      </w:tr>
    </w:tbl>
    <w:bookmarkStart w:name="z67" w:id="57"/>
    <w:p>
      <w:pPr>
        <w:spacing w:after="0"/>
        <w:ind w:left="0"/>
        <w:jc w:val="left"/>
      </w:pPr>
      <w:r>
        <w:rPr>
          <w:rFonts w:ascii="Times New Roman"/>
          <w:b/>
          <w:i w:val="false"/>
          <w:color w:val="000000"/>
        </w:rPr>
        <w:t xml:space="preserve"> 2021 жылға арналған Сулыкөл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135"/>
        <w:gridCol w:w="1541"/>
        <w:gridCol w:w="1541"/>
        <w:gridCol w:w="3579"/>
        <w:gridCol w:w="25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