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67ef" w14:textId="a6c6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Егіндікөл ауылдық округі Егіндікөл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Қаратөбе ауданы Егіндікөл ауылдық округі әкімінің 2018 жылғы 7 ақпандағы № 1 шешімі. Батыс Қазақстан облысының Әділет департаментінде 2018 жылғы 13 ақпанда № 5059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Егіндікөл ауылы халқының пікірін ескере отырып және Батыс Қазақстан облыстық ономастика комиссиясының қорытындысы негізінде, Егіндікөл ауылдық округі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Қаратөбе ауданы Егіндікөл ауылдық округі Егіндікөл ауылының "Гагарин" көшесі - "Мәңгілік ел" көшесі деп қайта аталсын.</w:t>
      </w:r>
    </w:p>
    <w:bookmarkEnd w:id="1"/>
    <w:bookmarkStart w:name="z6" w:id="2"/>
    <w:p>
      <w:pPr>
        <w:spacing w:after="0"/>
        <w:ind w:left="0"/>
        <w:jc w:val="both"/>
      </w:pPr>
      <w:r>
        <w:rPr>
          <w:rFonts w:ascii="Times New Roman"/>
          <w:b w:val="false"/>
          <w:i w:val="false"/>
          <w:color w:val="000000"/>
          <w:sz w:val="28"/>
        </w:rPr>
        <w:t>
      2. Егіндікөл ауылдық округі әкімі аппаратының бас маманы (Ж.Имангалиев)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А.Зейнуллин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