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73fa3" w14:textId="1173f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Сырым ауданы бойынша коммуналдық қалдықтардың түзілу және жинақталу нормаларын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аудандық мәслихатының 2018 жылғы 6 сәуірдегі № 25-2 шешімі. Батыс Қазақстан облысының Әділет департаментінде 2018 жылғы 23 сәуірде № 5176 болып тіркелді. Күші жойылды - Батыс Қазақстан облысы Сырым аудандық мәслихатының 2021 жылғы 4 тамыздағы № 8-15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Сырым аудандық мәслихатының 04.08.2021 </w:t>
      </w:r>
      <w:r>
        <w:rPr>
          <w:rFonts w:ascii="Times New Roman"/>
          <w:b w:val="false"/>
          <w:i w:val="false"/>
          <w:color w:val="ff0000"/>
          <w:sz w:val="28"/>
        </w:rPr>
        <w:t>№ 8-15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2007 жылғы 9 қаңтардағы Экологиялық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2001 жылғы 23 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Батыс Қазақстан облысы әкімдігінің 2015 жылғы 13 сәуірдегі № 98 "Батыс Қазақстан облысында коммуналдық қалдықтардың түзілуі мен жинақталу нормаларын есептеу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3914 тіркелген, 2015 жылғы 26 мамырда "Әділет" ақпараттық-құқықтық жүйесінде жарияланған)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Сырым ауданы бойынша коммуналдық қалдықтардың түзілу және жинақталу нормалары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Аудандық мәслихат аппаратының бас маманы (А.Орашева) осы шешімнің әділет органдарында мемлекеттік тіркелуін,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Б.Таскалиев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Ш. Дуйсенгалиева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 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сәуірдегі № 25-2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қосымша 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Сырым ауданы бойынша коммуналдық қалдықтардың түзілу және жинақталу нормалары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7"/>
        <w:gridCol w:w="4174"/>
        <w:gridCol w:w="3095"/>
        <w:gridCol w:w="3104"/>
      </w:tblGrid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 жинақталатын объект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Нормасы, жылына 1 есептік бірлік куб метрге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емес үйлер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Жатақханалар, интернаттар және тағы сол сияқтылар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үйлер, демалыс үйлері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бөбекжайлар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Мекемелер, ұйымдар, офистер, банктер, байланыс бөлімшелері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қызметкер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Ауруханалар, өзге де емдеу-сауықтыру мекемелері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төсек-орын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 және өзге де оқу орындары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оқушы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Мейрамханалар, дәмханалар, қоғамдық тамақтану мекемелері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Ойын-сауық орталықтары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Мұражайлар, көрмелер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Спорт, би және ойын залдары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Дүкендер, супермаркеттер, базарлар, сауда павильондары, дүңгіршектер, сөрелер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Азық-түлік және өнеркәсіп тауарларының қоймалары 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қызмет көрсету орталықтары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Дәріханалар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Автотұрақтар, автомобильді жуу орындары, автомобильдерге жанармай құю бекеттері, гараждар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машина-орын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шеберханалары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жұмысшы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Шаштараздар, косметикалық салондар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техниканы жөндеу орындары, тігін ательелері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Аяқ киімді, сағаттарды жөндеу шеберханалары 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жөндеу және қызмет көрсету орындары (кілттер жасау және тағы басқалар)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Моншалар, сауналар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жаппай іс-шаралар ұйымдастыратын заңды тұлғалар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қатысушы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Аббревиатураның толық жазылуы: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- шаршы метр.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