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d98c" w14:textId="4b7d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2018 жылғы 6 сәуірдегі № 25-8 шешімі. Батыс Қазақстан облысының Әділет департаментінде 2018 жылғы 23 сәуірде № 5177 болып тіркелді. Күші жойылды - Батыс Қазақстан облысы Сырым аудандық мәслихатының 2023 жылғы 21 желтоқсандағы № 15-9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21.12.2023 </w:t>
      </w:r>
      <w:r>
        <w:rPr>
          <w:rFonts w:ascii="Times New Roman"/>
          <w:b w:val="false"/>
          <w:i w:val="false"/>
          <w:color w:val="ff0000"/>
          <w:sz w:val="28"/>
        </w:rPr>
        <w:t>№ 15-9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тіркелген)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"Сырым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Сырым аудандық мәслихатының 2017 жылғы 10 наурыздағы №12-5 "Сырым аудандық мәслихат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4779 болып тіркелген, 2017 жылғы 21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 маманы (А.Орашева)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Таскалиев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6 сәуірдегі</w:t>
            </w:r>
            <w:r>
              <w:br/>
            </w:r>
            <w:r>
              <w:rPr>
                <w:rFonts w:ascii="Times New Roman"/>
                <w:b w:val="false"/>
                <w:i w:val="false"/>
                <w:color w:val="000000"/>
                <w:sz w:val="20"/>
              </w:rPr>
              <w:t>№ 25-8 шешіміне</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"Сырым аудандық мәслихат аппараты" мемлекеттік мекемесінің "Б" корпусының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Сырым аудандық мәслихатының 09.08.2023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"Сырым аудандық мәслихат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3"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4"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5"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6"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7" w:id="12"/>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2"/>
    <w:bookmarkStart w:name="z18"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19"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0"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1"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2"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3"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4"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әрекет етті - Батыс Қазақстан облысы Сырым аудандық мәслихатының 09.08.2023 № 7-5 шешімінің </w:t>
      </w:r>
      <w:r>
        <w:rPr>
          <w:rFonts w:ascii="Times New Roman"/>
          <w:b w:val="false"/>
          <w:i w:val="false"/>
          <w:color w:val="00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5-тармағының екінші абзацы 31.08.2023 дейін әрекет етті - Батыс Қазақстан облысы Сырым аудандық мәслихатының 09.08.2023 № 7-5 шешімінің </w:t>
      </w:r>
      <w:r>
        <w:rPr>
          <w:rFonts w:ascii="Times New Roman"/>
          <w:b w:val="false"/>
          <w:i w:val="false"/>
          <w:color w:val="00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4"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5"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9"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0"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1"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2" w:id="35"/>
    <w:p>
      <w:pPr>
        <w:spacing w:after="0"/>
        <w:ind w:left="0"/>
        <w:jc w:val="both"/>
      </w:pPr>
      <w:r>
        <w:rPr>
          <w:rFonts w:ascii="Times New Roman"/>
          <w:b w:val="false"/>
          <w:i w:val="false"/>
          <w:color w:val="000000"/>
          <w:sz w:val="28"/>
        </w:rPr>
        <w:t>
      10. Бағалауды ұйымдастырушылық сүйемелдеуді "Сырым аудандық мәслихат аппараты" мемлекеттік мекемесінің лауазымдық нұсқаулығы бойынша кадрлық жұмыстарды жүргізетін бас маман (бұдан әрі- бас маман), соның ішінде ақпараттық жүйе арқылы қамтамасыз етеді.</w:t>
      </w:r>
    </w:p>
    <w:bookmarkEnd w:id="35"/>
    <w:bookmarkStart w:name="z43" w:id="36"/>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4" w:id="37"/>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7"/>
    <w:bookmarkStart w:name="z45" w:id="38"/>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6"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0"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1"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19. Бас маман мыналарға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2) НМИ уақтылы талдау мен келісу;</w:t>
      </w:r>
    </w:p>
    <w:bookmarkEnd w:id="55"/>
    <w:bookmarkStart w:name="z63"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69" w:id="62"/>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0"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1"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4"/>
    <w:bookmarkStart w:name="z72"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3"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2"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26.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5"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6"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7" w:id="90"/>
    <w:p>
      <w:pPr>
        <w:spacing w:after="0"/>
        <w:ind w:left="0"/>
        <w:jc w:val="both"/>
      </w:pPr>
      <w:r>
        <w:rPr>
          <w:rFonts w:ascii="Times New Roman"/>
          <w:b w:val="false"/>
          <w:i w:val="false"/>
          <w:color w:val="000000"/>
          <w:sz w:val="28"/>
        </w:rPr>
        <w:t>
      дербестік және бастамашылық;</w:t>
      </w:r>
    </w:p>
    <w:bookmarkEnd w:id="90"/>
    <w:bookmarkStart w:name="z98" w:id="91"/>
    <w:p>
      <w:pPr>
        <w:spacing w:after="0"/>
        <w:ind w:left="0"/>
        <w:jc w:val="both"/>
      </w:pPr>
      <w:r>
        <w:rPr>
          <w:rFonts w:ascii="Times New Roman"/>
          <w:b w:val="false"/>
          <w:i w:val="false"/>
          <w:color w:val="000000"/>
          <w:sz w:val="28"/>
        </w:rPr>
        <w:t>
      еңбек тәртібі.</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2"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3"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4" w:id="97"/>
    <w:p>
      <w:pPr>
        <w:spacing w:after="0"/>
        <w:ind w:left="0"/>
        <w:jc w:val="both"/>
      </w:pPr>
      <w:r>
        <w:rPr>
          <w:rFonts w:ascii="Times New Roman"/>
          <w:b w:val="false"/>
          <w:i w:val="false"/>
          <w:color w:val="000000"/>
          <w:sz w:val="28"/>
        </w:rPr>
        <w:t>
      қызметті басқару;</w:t>
      </w:r>
    </w:p>
    <w:bookmarkEnd w:id="97"/>
    <w:bookmarkStart w:name="z105" w:id="98"/>
    <w:p>
      <w:pPr>
        <w:spacing w:after="0"/>
        <w:ind w:left="0"/>
        <w:jc w:val="both"/>
      </w:pPr>
      <w:r>
        <w:rPr>
          <w:rFonts w:ascii="Times New Roman"/>
          <w:b w:val="false"/>
          <w:i w:val="false"/>
          <w:color w:val="000000"/>
          <w:sz w:val="28"/>
        </w:rPr>
        <w:t>
      тиімді коммуникацияларды құру;</w:t>
      </w:r>
    </w:p>
    <w:bookmarkEnd w:id="98"/>
    <w:bookmarkStart w:name="z106"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7" w:id="100"/>
    <w:p>
      <w:pPr>
        <w:spacing w:after="0"/>
        <w:ind w:left="0"/>
        <w:jc w:val="both"/>
      </w:pPr>
      <w:r>
        <w:rPr>
          <w:rFonts w:ascii="Times New Roman"/>
          <w:b w:val="false"/>
          <w:i w:val="false"/>
          <w:color w:val="000000"/>
          <w:sz w:val="28"/>
        </w:rPr>
        <w:t>
      өзгерістерді басқару;</w:t>
      </w:r>
    </w:p>
    <w:bookmarkEnd w:id="100"/>
    <w:bookmarkStart w:name="z108" w:id="101"/>
    <w:p>
      <w:pPr>
        <w:spacing w:after="0"/>
        <w:ind w:left="0"/>
        <w:jc w:val="both"/>
      </w:pPr>
      <w:r>
        <w:rPr>
          <w:rFonts w:ascii="Times New Roman"/>
          <w:b w:val="false"/>
          <w:i w:val="false"/>
          <w:color w:val="000000"/>
          <w:sz w:val="28"/>
        </w:rPr>
        <w:t>
      нәтижеге бағдарлану;</w:t>
      </w:r>
    </w:p>
    <w:bookmarkEnd w:id="101"/>
    <w:bookmarkStart w:name="z109"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0" w:id="103"/>
    <w:p>
      <w:pPr>
        <w:spacing w:after="0"/>
        <w:ind w:left="0"/>
        <w:jc w:val="both"/>
      </w:pPr>
      <w:r>
        <w:rPr>
          <w:rFonts w:ascii="Times New Roman"/>
          <w:b w:val="false"/>
          <w:i w:val="false"/>
          <w:color w:val="000000"/>
          <w:sz w:val="28"/>
        </w:rPr>
        <w:t>
      топты басқару;</w:t>
      </w:r>
    </w:p>
    <w:bookmarkEnd w:id="103"/>
    <w:bookmarkStart w:name="z111" w:id="104"/>
    <w:p>
      <w:pPr>
        <w:spacing w:after="0"/>
        <w:ind w:left="0"/>
        <w:jc w:val="both"/>
      </w:pPr>
      <w:r>
        <w:rPr>
          <w:rFonts w:ascii="Times New Roman"/>
          <w:b w:val="false"/>
          <w:i w:val="false"/>
          <w:color w:val="000000"/>
          <w:sz w:val="28"/>
        </w:rPr>
        <w:t>
      көшбасшылық қасиеттер;</w:t>
      </w:r>
    </w:p>
    <w:bookmarkEnd w:id="104"/>
    <w:bookmarkStart w:name="z112" w:id="105"/>
    <w:p>
      <w:pPr>
        <w:spacing w:after="0"/>
        <w:ind w:left="0"/>
        <w:jc w:val="both"/>
      </w:pPr>
      <w:r>
        <w:rPr>
          <w:rFonts w:ascii="Times New Roman"/>
          <w:b w:val="false"/>
          <w:i w:val="false"/>
          <w:color w:val="000000"/>
          <w:sz w:val="28"/>
        </w:rPr>
        <w:t>
      ынтымақтастық;</w:t>
      </w:r>
    </w:p>
    <w:bookmarkEnd w:id="105"/>
    <w:bookmarkStart w:name="z113" w:id="106"/>
    <w:p>
      <w:pPr>
        <w:spacing w:after="0"/>
        <w:ind w:left="0"/>
        <w:jc w:val="both"/>
      </w:pPr>
      <w:r>
        <w:rPr>
          <w:rFonts w:ascii="Times New Roman"/>
          <w:b w:val="false"/>
          <w:i w:val="false"/>
          <w:color w:val="000000"/>
          <w:sz w:val="28"/>
        </w:rPr>
        <w:t>
      жеделділік;</w:t>
      </w:r>
    </w:p>
    <w:bookmarkEnd w:id="106"/>
    <w:bookmarkStart w:name="z114" w:id="107"/>
    <w:p>
      <w:pPr>
        <w:spacing w:after="0"/>
        <w:ind w:left="0"/>
        <w:jc w:val="both"/>
      </w:pPr>
      <w:r>
        <w:rPr>
          <w:rFonts w:ascii="Times New Roman"/>
          <w:b w:val="false"/>
          <w:i w:val="false"/>
          <w:color w:val="000000"/>
          <w:sz w:val="28"/>
        </w:rPr>
        <w:t>
      өзін-өзі дамыту;</w:t>
      </w:r>
    </w:p>
    <w:bookmarkEnd w:id="107"/>
    <w:bookmarkStart w:name="z115" w:id="108"/>
    <w:p>
      <w:pPr>
        <w:spacing w:after="0"/>
        <w:ind w:left="0"/>
        <w:jc w:val="both"/>
      </w:pPr>
      <w:r>
        <w:rPr>
          <w:rFonts w:ascii="Times New Roman"/>
          <w:b w:val="false"/>
          <w:i w:val="false"/>
          <w:color w:val="000000"/>
          <w:sz w:val="28"/>
        </w:rPr>
        <w:t>
      бастамшылдық;</w:t>
      </w:r>
    </w:p>
    <w:bookmarkEnd w:id="108"/>
    <w:bookmarkStart w:name="z116" w:id="109"/>
    <w:p>
      <w:pPr>
        <w:spacing w:after="0"/>
        <w:ind w:left="0"/>
        <w:jc w:val="both"/>
      </w:pPr>
      <w:r>
        <w:rPr>
          <w:rFonts w:ascii="Times New Roman"/>
          <w:b w:val="false"/>
          <w:i w:val="false"/>
          <w:color w:val="000000"/>
          <w:sz w:val="28"/>
        </w:rPr>
        <w:t>
      "Б" корпусының қызметшілері үшін:</w:t>
      </w:r>
    </w:p>
    <w:bookmarkEnd w:id="109"/>
    <w:bookmarkStart w:name="z117" w:id="110"/>
    <w:p>
      <w:pPr>
        <w:spacing w:after="0"/>
        <w:ind w:left="0"/>
        <w:jc w:val="both"/>
      </w:pPr>
      <w:r>
        <w:rPr>
          <w:rFonts w:ascii="Times New Roman"/>
          <w:b w:val="false"/>
          <w:i w:val="false"/>
          <w:color w:val="000000"/>
          <w:sz w:val="28"/>
        </w:rPr>
        <w:t>
      тиімді коммуникацияларды құру;</w:t>
      </w:r>
    </w:p>
    <w:bookmarkEnd w:id="110"/>
    <w:bookmarkStart w:name="z118"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9" w:id="112"/>
    <w:p>
      <w:pPr>
        <w:spacing w:after="0"/>
        <w:ind w:left="0"/>
        <w:jc w:val="both"/>
      </w:pPr>
      <w:r>
        <w:rPr>
          <w:rFonts w:ascii="Times New Roman"/>
          <w:b w:val="false"/>
          <w:i w:val="false"/>
          <w:color w:val="000000"/>
          <w:sz w:val="28"/>
        </w:rPr>
        <w:t>
      өзгерістерді басқару;</w:t>
      </w:r>
    </w:p>
    <w:bookmarkEnd w:id="112"/>
    <w:bookmarkStart w:name="z120" w:id="113"/>
    <w:p>
      <w:pPr>
        <w:spacing w:after="0"/>
        <w:ind w:left="0"/>
        <w:jc w:val="both"/>
      </w:pPr>
      <w:r>
        <w:rPr>
          <w:rFonts w:ascii="Times New Roman"/>
          <w:b w:val="false"/>
          <w:i w:val="false"/>
          <w:color w:val="000000"/>
          <w:sz w:val="28"/>
        </w:rPr>
        <w:t>
      нәтижеге бағдарлану;</w:t>
      </w:r>
    </w:p>
    <w:bookmarkEnd w:id="113"/>
    <w:bookmarkStart w:name="z121"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2" w:id="115"/>
    <w:p>
      <w:pPr>
        <w:spacing w:after="0"/>
        <w:ind w:left="0"/>
        <w:jc w:val="both"/>
      </w:pPr>
      <w:r>
        <w:rPr>
          <w:rFonts w:ascii="Times New Roman"/>
          <w:b w:val="false"/>
          <w:i w:val="false"/>
          <w:color w:val="000000"/>
          <w:sz w:val="28"/>
        </w:rPr>
        <w:t>
      ынтымақтастық;</w:t>
      </w:r>
    </w:p>
    <w:bookmarkEnd w:id="115"/>
    <w:bookmarkStart w:name="z123" w:id="116"/>
    <w:p>
      <w:pPr>
        <w:spacing w:after="0"/>
        <w:ind w:left="0"/>
        <w:jc w:val="both"/>
      </w:pPr>
      <w:r>
        <w:rPr>
          <w:rFonts w:ascii="Times New Roman"/>
          <w:b w:val="false"/>
          <w:i w:val="false"/>
          <w:color w:val="000000"/>
          <w:sz w:val="28"/>
        </w:rPr>
        <w:t>
      жеделділік;</w:t>
      </w:r>
    </w:p>
    <w:bookmarkEnd w:id="116"/>
    <w:bookmarkStart w:name="z124" w:id="117"/>
    <w:p>
      <w:pPr>
        <w:spacing w:after="0"/>
        <w:ind w:left="0"/>
        <w:jc w:val="both"/>
      </w:pPr>
      <w:r>
        <w:rPr>
          <w:rFonts w:ascii="Times New Roman"/>
          <w:b w:val="false"/>
          <w:i w:val="false"/>
          <w:color w:val="000000"/>
          <w:sz w:val="28"/>
        </w:rPr>
        <w:t>
      өзін-өзі дамыту.</w:t>
      </w:r>
    </w:p>
    <w:bookmarkEnd w:id="117"/>
    <w:bookmarkStart w:name="z125"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8"/>
    <w:bookmarkStart w:name="z126"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7"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8" w:id="121"/>
    <w:p>
      <w:pPr>
        <w:spacing w:after="0"/>
        <w:ind w:left="0"/>
        <w:jc w:val="both"/>
      </w:pPr>
      <w:r>
        <w:rPr>
          <w:rFonts w:ascii="Times New Roman"/>
          <w:b w:val="false"/>
          <w:i w:val="false"/>
          <w:color w:val="000000"/>
          <w:sz w:val="28"/>
        </w:rPr>
        <w:t>
      1) тікелей басшы;</w:t>
      </w:r>
    </w:p>
    <w:bookmarkEnd w:id="121"/>
    <w:bookmarkStart w:name="z129"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0"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1" w:id="124"/>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2"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3"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4"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5"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36" w:id="129"/>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29"/>
    <w:bookmarkStart w:name="z137"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38"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9"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0"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1"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2"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3"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4"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5"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6"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7"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p>
      <w:pPr>
        <w:spacing w:after="0"/>
        <w:ind w:left="0"/>
        <w:jc w:val="both"/>
      </w:pPr>
      <w:r>
        <w:rPr>
          <w:rFonts w:ascii="Times New Roman"/>
          <w:b w:val="false"/>
          <w:i w:val="false"/>
          <w:color w:val="ff0000"/>
          <w:sz w:val="28"/>
        </w:rPr>
        <w:t xml:space="preserve">
      Ескерту. 6-тарау 31.08.2023 дейін әрекет етті - Батыс Қазақстан облысы Сырым аудандық мәслихатының 09.08.2023 № 7-5 шешімінің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99" w:id="141"/>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1"/>
    <w:p>
      <w:pPr>
        <w:spacing w:after="0"/>
        <w:ind w:left="0"/>
        <w:jc w:val="both"/>
      </w:pPr>
      <w:bookmarkStart w:name="z200" w:id="142"/>
      <w:r>
        <w:rPr>
          <w:rFonts w:ascii="Times New Roman"/>
          <w:b w:val="false"/>
          <w:i w:val="false"/>
          <w:color w:val="000000"/>
          <w:sz w:val="28"/>
        </w:rPr>
        <w:t>
      _________________________________________________ жыл(жеке жоспар құрылатын кезең)</w:t>
      </w:r>
    </w:p>
    <w:bookmarkEnd w:id="142"/>
    <w:p>
      <w:pPr>
        <w:spacing w:after="0"/>
        <w:ind w:left="0"/>
        <w:jc w:val="both"/>
      </w:pPr>
      <w:r>
        <w:rPr>
          <w:rFonts w:ascii="Times New Roman"/>
          <w:b w:val="false"/>
          <w:i w:val="false"/>
          <w:color w:val="000000"/>
          <w:sz w:val="28"/>
        </w:rPr>
        <w:t>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203" w:id="144"/>
    <w:p>
      <w:pPr>
        <w:spacing w:after="0"/>
        <w:ind w:left="0"/>
        <w:jc w:val="left"/>
      </w:pPr>
      <w:r>
        <w:rPr>
          <w:rFonts w:ascii="Times New Roman"/>
          <w:b/>
          <w:i w:val="false"/>
          <w:color w:val="000000"/>
        </w:rPr>
        <w:t xml:space="preserve"> НМИ бойынша бағалау парағы</w:t>
      </w:r>
    </w:p>
    <w:bookmarkEnd w:id="144"/>
    <w:p>
      <w:pPr>
        <w:spacing w:after="0"/>
        <w:ind w:left="0"/>
        <w:jc w:val="both"/>
      </w:pPr>
      <w:bookmarkStart w:name="z204" w:id="145"/>
      <w:r>
        <w:rPr>
          <w:rFonts w:ascii="Times New Roman"/>
          <w:b w:val="false"/>
          <w:i w:val="false"/>
          <w:color w:val="000000"/>
          <w:sz w:val="28"/>
        </w:rPr>
        <w:t>
      ________________________________________________</w:t>
      </w:r>
    </w:p>
    <w:bookmarkEnd w:id="145"/>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6" w:id="147"/>
      <w:r>
        <w:rPr>
          <w:rFonts w:ascii="Times New Roman"/>
          <w:b w:val="false"/>
          <w:i w:val="false"/>
          <w:color w:val="000000"/>
          <w:sz w:val="28"/>
        </w:rPr>
        <w:t>
      Қорытынды бағалау _______________</w:t>
      </w:r>
    </w:p>
    <w:bookmarkEnd w:id="147"/>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Start w:name="z207" w:id="14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209" w:id="14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0" w:id="15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212" w:id="151"/>
    <w:p>
      <w:pPr>
        <w:spacing w:after="0"/>
        <w:ind w:left="0"/>
        <w:jc w:val="left"/>
      </w:pPr>
      <w:r>
        <w:rPr>
          <w:rFonts w:ascii="Times New Roman"/>
          <w:b/>
          <w:i w:val="false"/>
          <w:color w:val="000000"/>
        </w:rPr>
        <w:t xml:space="preserve"> Саралау әдісі бойынша бағалау парағы</w:t>
      </w:r>
    </w:p>
    <w:bookmarkEnd w:id="151"/>
    <w:bookmarkStart w:name="z213" w:id="152"/>
    <w:p>
      <w:pPr>
        <w:spacing w:after="0"/>
        <w:ind w:left="0"/>
        <w:jc w:val="both"/>
      </w:pPr>
      <w:r>
        <w:rPr>
          <w:rFonts w:ascii="Times New Roman"/>
          <w:b w:val="false"/>
          <w:i w:val="false"/>
          <w:color w:val="000000"/>
          <w:sz w:val="28"/>
        </w:rPr>
        <w:t>
      Бағаланатын қызметшінің Т. А.Ә. ____________________________</w:t>
      </w:r>
    </w:p>
    <w:bookmarkEnd w:id="152"/>
    <w:bookmarkStart w:name="z214" w:id="153"/>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3"/>
    <w:bookmarkStart w:name="z215" w:id="154"/>
    <w:p>
      <w:pPr>
        <w:spacing w:after="0"/>
        <w:ind w:left="0"/>
        <w:jc w:val="both"/>
      </w:pPr>
      <w:r>
        <w:rPr>
          <w:rFonts w:ascii="Times New Roman"/>
          <w:b w:val="false"/>
          <w:i w:val="false"/>
          <w:color w:val="000000"/>
          <w:sz w:val="28"/>
        </w:rPr>
        <w:t>
      Т.А.Ә. __________________________</w:t>
      </w:r>
    </w:p>
    <w:bookmarkEnd w:id="154"/>
    <w:bookmarkStart w:name="z216" w:id="15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5"/>
    <w:bookmarkStart w:name="z217" w:id="15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6"/>
    <w:bookmarkStart w:name="z218" w:id="15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5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8"/>
    <w:bookmarkStart w:name="z220" w:id="15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9"/>
    <w:bookmarkStart w:name="z221" w:id="16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0"/>
    <w:bookmarkStart w:name="z222" w:id="161"/>
    <w:p>
      <w:pPr>
        <w:spacing w:after="0"/>
        <w:ind w:left="0"/>
        <w:jc w:val="both"/>
      </w:pPr>
      <w:r>
        <w:rPr>
          <w:rFonts w:ascii="Times New Roman"/>
          <w:b w:val="false"/>
          <w:i w:val="false"/>
          <w:color w:val="000000"/>
          <w:sz w:val="28"/>
        </w:rPr>
        <w:t>
      Қойылған бағаға негіздеме 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224" w:id="162"/>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2"/>
    <w:bookmarkStart w:name="z225" w:id="163"/>
    <w:p>
      <w:pPr>
        <w:spacing w:after="0"/>
        <w:ind w:left="0"/>
        <w:jc w:val="both"/>
      </w:pPr>
      <w:r>
        <w:rPr>
          <w:rFonts w:ascii="Times New Roman"/>
          <w:b w:val="false"/>
          <w:i w:val="false"/>
          <w:color w:val="000000"/>
          <w:sz w:val="28"/>
        </w:rPr>
        <w:t>
      Құрылымдық бөлімше басшысының Т. А.Ә___________________</w:t>
      </w:r>
    </w:p>
    <w:bookmarkEnd w:id="163"/>
    <w:bookmarkStart w:name="z226" w:id="164"/>
    <w:p>
      <w:pPr>
        <w:spacing w:after="0"/>
        <w:ind w:left="0"/>
        <w:jc w:val="both"/>
      </w:pPr>
      <w:r>
        <w:rPr>
          <w:rFonts w:ascii="Times New Roman"/>
          <w:b w:val="false"/>
          <w:i w:val="false"/>
          <w:color w:val="000000"/>
          <w:sz w:val="28"/>
        </w:rPr>
        <w:t>
      Құрметті респондент!</w:t>
      </w:r>
    </w:p>
    <w:bookmarkEnd w:id="164"/>
    <w:bookmarkStart w:name="z227"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5"/>
    <w:bookmarkStart w:name="z228" w:id="16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6"/>
    <w:bookmarkStart w:name="z229" w:id="16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7"/>
    <w:bookmarkStart w:name="z230" w:id="16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8"/>
    <w:bookmarkStart w:name="z231"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9"/>
    <w:bookmarkStart w:name="z232"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7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1"/>
    <w:bookmarkStart w:name="z234" w:id="172"/>
    <w:p>
      <w:pPr>
        <w:spacing w:after="0"/>
        <w:ind w:left="0"/>
        <w:jc w:val="both"/>
      </w:pPr>
      <w:r>
        <w:rPr>
          <w:rFonts w:ascii="Times New Roman"/>
          <w:b w:val="false"/>
          <w:i w:val="false"/>
          <w:color w:val="000000"/>
          <w:sz w:val="28"/>
        </w:rPr>
        <w:t>
      құзырет көрінбейді;</w:t>
      </w:r>
    </w:p>
    <w:bookmarkEnd w:id="172"/>
    <w:bookmarkStart w:name="z235" w:id="173"/>
    <w:p>
      <w:pPr>
        <w:spacing w:after="0"/>
        <w:ind w:left="0"/>
        <w:jc w:val="both"/>
      </w:pPr>
      <w:r>
        <w:rPr>
          <w:rFonts w:ascii="Times New Roman"/>
          <w:b w:val="false"/>
          <w:i w:val="false"/>
          <w:color w:val="000000"/>
          <w:sz w:val="28"/>
        </w:rPr>
        <w:t>
      құзырет сирек көрінеді;</w:t>
      </w:r>
    </w:p>
    <w:bookmarkEnd w:id="173"/>
    <w:bookmarkStart w:name="z236" w:id="174"/>
    <w:p>
      <w:pPr>
        <w:spacing w:after="0"/>
        <w:ind w:left="0"/>
        <w:jc w:val="both"/>
      </w:pPr>
      <w:r>
        <w:rPr>
          <w:rFonts w:ascii="Times New Roman"/>
          <w:b w:val="false"/>
          <w:i w:val="false"/>
          <w:color w:val="000000"/>
          <w:sz w:val="28"/>
        </w:rPr>
        <w:t>
      құзырет жағдайлардың жартысында көрінеді;</w:t>
      </w:r>
    </w:p>
    <w:bookmarkEnd w:id="174"/>
    <w:bookmarkStart w:name="z237" w:id="175"/>
    <w:p>
      <w:pPr>
        <w:spacing w:after="0"/>
        <w:ind w:left="0"/>
        <w:jc w:val="both"/>
      </w:pPr>
      <w:r>
        <w:rPr>
          <w:rFonts w:ascii="Times New Roman"/>
          <w:b w:val="false"/>
          <w:i w:val="false"/>
          <w:color w:val="000000"/>
          <w:sz w:val="28"/>
        </w:rPr>
        <w:t>
      құзырет көп жағдайда көрінеді;</w:t>
      </w:r>
    </w:p>
    <w:bookmarkEnd w:id="175"/>
    <w:bookmarkStart w:name="z238" w:id="176"/>
    <w:p>
      <w:pPr>
        <w:spacing w:after="0"/>
        <w:ind w:left="0"/>
        <w:jc w:val="both"/>
      </w:pPr>
      <w:r>
        <w:rPr>
          <w:rFonts w:ascii="Times New Roman"/>
          <w:b w:val="false"/>
          <w:i w:val="false"/>
          <w:color w:val="000000"/>
          <w:sz w:val="28"/>
        </w:rPr>
        <w:t>
      құзырет әрқашан көрінеді.</w:t>
      </w:r>
    </w:p>
    <w:bookmarkEnd w:id="176"/>
    <w:bookmarkStart w:name="z239" w:id="17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"Сырым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"Б" корпусының мемлекеттік әкімшілік қызметшілерінің қызметін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43" w:id="178"/>
    <w:p>
      <w:pPr>
        <w:spacing w:after="0"/>
        <w:ind w:left="0"/>
        <w:jc w:val="left"/>
      </w:pPr>
      <w:r>
        <w:rPr>
          <w:rFonts w:ascii="Times New Roman"/>
          <w:b/>
          <w:i w:val="false"/>
          <w:color w:val="000000"/>
        </w:rPr>
        <w:t xml:space="preserve"> "Б" корпусы қызметшілерін 360 әдісімен бағалау парағы</w:t>
      </w:r>
    </w:p>
    <w:bookmarkEnd w:id="178"/>
    <w:bookmarkStart w:name="z244" w:id="179"/>
    <w:p>
      <w:pPr>
        <w:spacing w:after="0"/>
        <w:ind w:left="0"/>
        <w:jc w:val="both"/>
      </w:pPr>
      <w:r>
        <w:rPr>
          <w:rFonts w:ascii="Times New Roman"/>
          <w:b w:val="false"/>
          <w:i w:val="false"/>
          <w:color w:val="000000"/>
          <w:sz w:val="28"/>
        </w:rPr>
        <w:t>
      Бағаланатын қызметкердің Т.А.Ә ______________________________</w:t>
      </w:r>
    </w:p>
    <w:bookmarkEnd w:id="179"/>
    <w:bookmarkStart w:name="z245" w:id="180"/>
    <w:p>
      <w:pPr>
        <w:spacing w:after="0"/>
        <w:ind w:left="0"/>
        <w:jc w:val="both"/>
      </w:pPr>
      <w:r>
        <w:rPr>
          <w:rFonts w:ascii="Times New Roman"/>
          <w:b w:val="false"/>
          <w:i w:val="false"/>
          <w:color w:val="000000"/>
          <w:sz w:val="28"/>
        </w:rPr>
        <w:t>
      Құрметті респондент!</w:t>
      </w:r>
    </w:p>
    <w:bookmarkEnd w:id="180"/>
    <w:bookmarkStart w:name="z246" w:id="18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1"/>
    <w:bookmarkStart w:name="z247" w:id="18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2"/>
    <w:bookmarkStart w:name="z248" w:id="18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3"/>
    <w:bookmarkStart w:name="z249" w:id="18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4"/>
    <w:bookmarkStart w:name="z250" w:id="18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5"/>
    <w:bookmarkStart w:name="z251" w:id="18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18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7"/>
    <w:bookmarkStart w:name="z253" w:id="188"/>
    <w:p>
      <w:pPr>
        <w:spacing w:after="0"/>
        <w:ind w:left="0"/>
        <w:jc w:val="both"/>
      </w:pPr>
      <w:r>
        <w:rPr>
          <w:rFonts w:ascii="Times New Roman"/>
          <w:b w:val="false"/>
          <w:i w:val="false"/>
          <w:color w:val="000000"/>
          <w:sz w:val="28"/>
        </w:rPr>
        <w:t>
      құзырет көрінбейді;</w:t>
      </w:r>
    </w:p>
    <w:bookmarkEnd w:id="188"/>
    <w:bookmarkStart w:name="z254" w:id="189"/>
    <w:p>
      <w:pPr>
        <w:spacing w:after="0"/>
        <w:ind w:left="0"/>
        <w:jc w:val="both"/>
      </w:pPr>
      <w:r>
        <w:rPr>
          <w:rFonts w:ascii="Times New Roman"/>
          <w:b w:val="false"/>
          <w:i w:val="false"/>
          <w:color w:val="000000"/>
          <w:sz w:val="28"/>
        </w:rPr>
        <w:t>
      құзырет сирек көрінеді;</w:t>
      </w:r>
    </w:p>
    <w:bookmarkEnd w:id="189"/>
    <w:bookmarkStart w:name="z255" w:id="190"/>
    <w:p>
      <w:pPr>
        <w:spacing w:after="0"/>
        <w:ind w:left="0"/>
        <w:jc w:val="both"/>
      </w:pPr>
      <w:r>
        <w:rPr>
          <w:rFonts w:ascii="Times New Roman"/>
          <w:b w:val="false"/>
          <w:i w:val="false"/>
          <w:color w:val="000000"/>
          <w:sz w:val="28"/>
        </w:rPr>
        <w:t>
      құзырет жағдайлардың жартысында көрінеді;</w:t>
      </w:r>
    </w:p>
    <w:bookmarkEnd w:id="190"/>
    <w:bookmarkStart w:name="z256" w:id="191"/>
    <w:p>
      <w:pPr>
        <w:spacing w:after="0"/>
        <w:ind w:left="0"/>
        <w:jc w:val="both"/>
      </w:pPr>
      <w:r>
        <w:rPr>
          <w:rFonts w:ascii="Times New Roman"/>
          <w:b w:val="false"/>
          <w:i w:val="false"/>
          <w:color w:val="000000"/>
          <w:sz w:val="28"/>
        </w:rPr>
        <w:t>
      құзырет көп жағдайда көрінеді;</w:t>
      </w:r>
    </w:p>
    <w:bookmarkEnd w:id="191"/>
    <w:bookmarkStart w:name="z257" w:id="192"/>
    <w:p>
      <w:pPr>
        <w:spacing w:after="0"/>
        <w:ind w:left="0"/>
        <w:jc w:val="both"/>
      </w:pPr>
      <w:r>
        <w:rPr>
          <w:rFonts w:ascii="Times New Roman"/>
          <w:b w:val="false"/>
          <w:i w:val="false"/>
          <w:color w:val="000000"/>
          <w:sz w:val="28"/>
        </w:rPr>
        <w:t>
      құзырет әрқашан көрінеді.</w:t>
      </w:r>
    </w:p>
    <w:bookmarkEnd w:id="192"/>
    <w:bookmarkStart w:name="z258" w:id="19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bookmarkStart w:name="z260" w:id="194"/>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4"/>
    <w:bookmarkStart w:name="z261" w:id="195"/>
    <w:p>
      <w:pPr>
        <w:spacing w:after="0"/>
        <w:ind w:left="0"/>
        <w:jc w:val="both"/>
      </w:pPr>
      <w:r>
        <w:rPr>
          <w:rFonts w:ascii="Times New Roman"/>
          <w:b w:val="false"/>
          <w:i w:val="false"/>
          <w:color w:val="000000"/>
          <w:sz w:val="28"/>
        </w:rPr>
        <w:t>
      Құрылымдық бөлімше басшысының Т. А.Ә. 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2" w:id="19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6"/>
    <w:bookmarkStart w:name="z263" w:id="197"/>
    <w:p>
      <w:pPr>
        <w:spacing w:after="0"/>
        <w:ind w:left="0"/>
        <w:jc w:val="both"/>
      </w:pPr>
      <w:r>
        <w:rPr>
          <w:rFonts w:ascii="Times New Roman"/>
          <w:b w:val="false"/>
          <w:i w:val="false"/>
          <w:color w:val="000000"/>
          <w:sz w:val="28"/>
        </w:rPr>
        <w:t>
      Бағалау нәтижесі: _______________________________</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bl>
    <w:bookmarkStart w:name="z265" w:id="198"/>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8"/>
    <w:bookmarkStart w:name="z266" w:id="199"/>
    <w:p>
      <w:pPr>
        <w:spacing w:after="0"/>
        <w:ind w:left="0"/>
        <w:jc w:val="both"/>
      </w:pPr>
      <w:r>
        <w:rPr>
          <w:rFonts w:ascii="Times New Roman"/>
          <w:b w:val="false"/>
          <w:i w:val="false"/>
          <w:color w:val="000000"/>
          <w:sz w:val="28"/>
        </w:rPr>
        <w:t>
      Бағаланатын қызметшінің Т.А.Ә.__________________________</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7" w:id="20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0"/>
    <w:bookmarkStart w:name="z268" w:id="201"/>
    <w:p>
      <w:pPr>
        <w:spacing w:after="0"/>
        <w:ind w:left="0"/>
        <w:jc w:val="both"/>
      </w:pPr>
      <w:r>
        <w:rPr>
          <w:rFonts w:ascii="Times New Roman"/>
          <w:b w:val="false"/>
          <w:i w:val="false"/>
          <w:color w:val="000000"/>
          <w:sz w:val="28"/>
        </w:rPr>
        <w:t>
      Бағалау нәтижесі: ______________________________</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71" w:id="202"/>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______________________________жыл (жеке жоспар құрастырылатын кезең)</w:t>
      </w:r>
    </w:p>
    <w:bookmarkEnd w:id="202"/>
    <w:p>
      <w:pPr>
        <w:spacing w:after="0"/>
        <w:ind w:left="0"/>
        <w:jc w:val="both"/>
      </w:pPr>
      <w:r>
        <w:rPr>
          <w:rFonts w:ascii="Times New Roman"/>
          <w:b w:val="false"/>
          <w:i w:val="false"/>
          <w:color w:val="ff0000"/>
          <w:sz w:val="28"/>
        </w:rPr>
        <w:t xml:space="preserve">
      Ескерту. 9-қосымша 31.08.2023 дейін әрекет етті - Батыс Қазақстан облысы Сырым аудандық мәслихатының 09.08.2023 № 7-5 шешімінің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78" w:id="203"/>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w:t>
      </w:r>
      <w:r>
        <w:br/>
      </w:r>
      <w:r>
        <w:rPr>
          <w:rFonts w:ascii="Times New Roman"/>
          <w:b/>
          <w:i w:val="false"/>
          <w:color w:val="000000"/>
        </w:rPr>
        <w:t>(бағаланатын кезең)</w:t>
      </w:r>
    </w:p>
    <w:bookmarkEnd w:id="203"/>
    <w:p>
      <w:pPr>
        <w:spacing w:after="0"/>
        <w:ind w:left="0"/>
        <w:jc w:val="both"/>
      </w:pPr>
      <w:r>
        <w:rPr>
          <w:rFonts w:ascii="Times New Roman"/>
          <w:b w:val="false"/>
          <w:i w:val="false"/>
          <w:color w:val="ff0000"/>
          <w:sz w:val="28"/>
        </w:rPr>
        <w:t xml:space="preserve">
      Ескерту. 10-қосымша 31.08.2023 дейін әрекет етті - Батыс Қазақстан облысы Сырым аудандық мәслихатының 09.08.2023 № 7-5 шешімінің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83" w:id="204"/>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__________________________бағалау мерзімі жыл)</w:t>
      </w:r>
    </w:p>
    <w:bookmarkEnd w:id="204"/>
    <w:p>
      <w:pPr>
        <w:spacing w:after="0"/>
        <w:ind w:left="0"/>
        <w:jc w:val="both"/>
      </w:pPr>
      <w:r>
        <w:rPr>
          <w:rFonts w:ascii="Times New Roman"/>
          <w:b w:val="false"/>
          <w:i w:val="false"/>
          <w:color w:val="ff0000"/>
          <w:sz w:val="28"/>
        </w:rPr>
        <w:t xml:space="preserve">
      Ескерту. 11-қосымша 31.08.2023 дейін әрекет етті - Батыс Қазақстан облысы Сырым аудандық мәслихатының 09.08.2023 № 7-5 шешімінің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