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6b33" w14:textId="99f6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бойынша 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2018 жылғы 14 маусымдағы № 191 қаулысы. Батыс Қазақстан облысының Әділет департаментінде 2018 жылғы 28 маусымда № 5264 болып тіркелді. Күші жойылды - Батыс Қазақстан облысы Сырым ауданы әкімдігінің 2019 жылғы 17 қыркүйектегі № 226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ауданы әкімдігінің 17.09.2019 </w:t>
      </w:r>
      <w:r>
        <w:rPr>
          <w:rFonts w:ascii="Times New Roman"/>
          <w:b w:val="false"/>
          <w:i w:val="false"/>
          <w:color w:val="ff0000"/>
          <w:sz w:val="28"/>
        </w:rPr>
        <w:t>№ 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ауданы бойынша 2018 жылға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ауданы әкімдігінің 2016 жылғы 27 мамырдағы № 196 "2016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кесімдерді мемлекеттік тіркеудің тізілімінде № 4464 болып тіркелген, 2016 жылғы 15 шілдеде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Сырым ауданы әкімі аппаратының басшысы (Е.Сарсенов)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А.Саркуловқа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14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 бойынша 2018 жылға мектепке дейінгі тәрбие мен оқытуға мемлекеттік білім беру тапсырысын,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3544"/>
        <w:gridCol w:w="1314"/>
        <w:gridCol w:w="2179"/>
        <w:gridCol w:w="1463"/>
        <w:gridCol w:w="2333"/>
      </w:tblGrid>
      <w:tr>
        <w:trPr>
          <w:trHeight w:val="30" w:hRule="atLeast"/>
        </w:trPr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ұйымдарына ата-ананың 1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(7)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(республикалық бюджет)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Бұлдырты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"Айналайын балабақшасы" мемлекеттік коммуналдық қазыналық кәсіпорны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"Балдырған балабақшасы" мемлекеттік коммуналдық қазыналық кәсіпорны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Шағырлой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Абай орта мектеп-балабақша кешені"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М.Қаналиев атындағы Алғабас орта мектеп-балабақша кешені"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Бұлан орта мектеп-балабақша кешені"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Жанша Досмұхамедов атындағы орта мектеп-балабақша кешені"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Абдолла Жұмағалиев атындағы Жосалы орта мектеп-балабақша кешені"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Қособа орта мектеп-балабақша кешені"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Сырым орта мектеп-балабақша кешені"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Талдыбұлақ орта мектеп - балабақша кешені"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 аудандық білім беру бөлімінің жалпы білім беретін Тасқұдық негізгі мектеп - балабақша кешені" коммуналдық мемлекеттік мекемесі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