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a6a1" w14:textId="5a5a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2017 жылғы 28 желтоқсандағы № 22-1 "2018-2020 жылдарға арналған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2018 жылғы 17 қыркүйектегі № 31-2 шешімі. Батыс Қазақстан облысының Әділет департаментінде 2018 жылғы 24 қыркүйекте № 5340 болып тіркелді. Күші жойылды - Батыс Қазақстан облысы Сырым аудандық мәслихатының 2019 жылғы 15 ақпандағы № 37-6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аудандық мәслихатының 15.02.2019 </w:t>
      </w:r>
      <w:r>
        <w:rPr>
          <w:rFonts w:ascii="Times New Roman"/>
          <w:b w:val="false"/>
          <w:i w:val="false"/>
          <w:color w:val="ff0000"/>
          <w:sz w:val="28"/>
        </w:rPr>
        <w:t>№ 37-6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2017 жылғы 28 желтоқсандағы № 22-1 "2018-2020 жылдарға арналған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№5037 тіркелген, 2018 жылғы 19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2018-2020 жылдарға арналған Бұлдырты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24 791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20 641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24 791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2018 жылға арналған ауылдық округтердің бюджетінде аудандық бюджеттен берілетін субвенция түсімдерінің жалпы сомасы 31 206 мың теңге көлемінде көзделсін,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14 887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16 319 мың теңге.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ауылдық округтердің бюджетінде аудандық бюджеттен берілетін нысаналы трансферттер түсімдерінің жалпы сомасы 5 442 мың теңге көлемінде көзделсін, оның ішінде: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1 120 мың теңге, соның ішінде: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"Е-халық" бағдарламалық жүйесін қамтамасыз етуге – 890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"Е-gov" жүйесінің қызметіне дербес компьютер сатып алуға – 230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4 322 мың теңге, соның ішінде: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"Е-халық" бағдарламалық жүйесін қамтамасыз етуге – 890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"Е-gov" жүйесінің қызметіне дербес компьютер сатып алуға – 230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ағымдағы шығындарын өтеуге – 3 202 мың теңге.";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аудандық мәслихат аппаратының бас маманы (А.Орашева)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 жылдың 1 қаңтарынан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Р.Ихсанова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№22-1 шешіміне 4-қосымша</w:t>
            </w:r>
          </w:p>
        </w:tc>
      </w:tr>
    </w:tbl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Бұлдырты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