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db32" w14:textId="030d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әкімдігінің 2016 жылғы 24 маусымдағы № 222 "Сырым ауданының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2018 жылғы 27 қыркүйектегі № 285 қаулысы. Батыс Қазақстан облысының Әділет департаментінде 2018 жылғы 10 қазанда № 5348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2003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ауданы әкімдігінің 2016 жылғы 24 маусымдағы № 222 "Сырым ауданының шалғайдағы елді мекендерінде тұратын балаларды жалпы білім беретін мектептерге тасымалдаудың схемалары мен қағидаларын бекіту туралы" (Нормативтік құқықтық актілерді мемлекеттік тіркеу тізілімінде № 4486 тіркелген, 2016 жылғы 8 тамызда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Сырым ауданының шалғайдағы елді мекендерінде тұратын балаларды жалпы білім беретін мектептерге тасымалдаудың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Балаларды тасымалдау тәртібі" деген бөлімде: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мазмұндалсын: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Балаларды тасымалдау үшін бөлінген автокөліктердің техникалық жай-күйі, жабдықтары Қазақстан Республикасының 2003 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министрінің 2015 жылғы 30 сәуірдегі № 547 "Автомобиль көлігі құралдарын техникалық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Сырым ауданы әкімі аппаратының басшысы (Е.Сарсенов)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А.Саркуловқа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