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e1f9d" w14:textId="31e1f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2017 жылғы 27 желтоқсандағы № 22-2 "Сырым ауданы бойынша 2018-2019 жылдарға арналған жайылымдарды басқару және оларды пайдалану жөніндегі жоспарын бекіту туралы" шешімінің күшін жою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2018 жылғы 19 қазандағы № 32-2 шешімі. Батыс Қазақстан облысының Әділет департаментінде 2018 жылғы 26 қазанда № 5365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аудандық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Сырым аудандық мәслихатының 2017 жылғы 27 желтоқсандағы №22-2 "Сырым ауданы бойынша 2018-2019 жылдарға арналған жайылымдарды басқару және оларды пайдалану жөніндегі жоспарын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(Нормативтық құқықтық актілерді мемлекеттік тіркеу тізілімінде №5044 тіркелген, 2018 жылғы 29 қаңтарда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Сырым аудандық мәслихаты аппаратының бас маманы (А.Орашева)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Р.Ихсанова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