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c48d" w14:textId="fb4c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2017 жылғы 28 желтоқсандағы № 22-1 "2018-2020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2018 жылғы 15 қарашадағы № 33-1 шешімі. Батыс Қазақстан облысының Әділет департаментінде 2018 жылғы 15 қарашада № 5407 болып тіркелді. Күші жойылды - Батыс Қазақстан облысы Сырым аудандық мәслихатының 2019 жылғы 15 ақпандағы № 37-6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15.02.2019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2017 жылғы 28 желтоқсандағы № 22-1 "2018-2020 жылдарға арналған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№5037 тіркелген, 2018 жылғы 19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Жымпиты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45 843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29 000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836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16 007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45 843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Бұлдырты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23 091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2 300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20 641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23 091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(А.Орашева)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 жылдың 1 қаңтарынан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№22-1 шешіміне 1 – қосымша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Жымпиты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№33-1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№22-1 шешіміне 4-қосымша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Бұлдырты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