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4648" w14:textId="c2c4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2018 жылғы 29 желтоқсандағы № 34-2 шешімі. Батыс Қазақстан облысының Әділет департаментінде 2018 жылғы 29 желтоқсанда № 5492 болып тіркелді. Күші жойылды - Батыс Қазақстан облысы Сырым аудандық мәслихатының 2020 жылғы 13 ақпандағы № 51-5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13.02.2020 </w:t>
      </w:r>
      <w:r>
        <w:rPr>
          <w:rFonts w:ascii="Times New Roman"/>
          <w:b w:val="false"/>
          <w:i w:val="false"/>
          <w:color w:val="ff0000"/>
          <w:sz w:val="28"/>
        </w:rPr>
        <w:t>№ 51-5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5 482 481 мың теңге:</w:t>
      </w:r>
    </w:p>
    <w:bookmarkEnd w:id="2"/>
    <w:bookmarkStart w:name="z6" w:id="3"/>
    <w:p>
      <w:pPr>
        <w:spacing w:after="0"/>
        <w:ind w:left="0"/>
        <w:jc w:val="both"/>
      </w:pPr>
      <w:r>
        <w:rPr>
          <w:rFonts w:ascii="Times New Roman"/>
          <w:b w:val="false"/>
          <w:i w:val="false"/>
          <w:color w:val="000000"/>
          <w:sz w:val="28"/>
        </w:rPr>
        <w:t>
      салықтық түсімдер – 391 269 мың теңге;</w:t>
      </w:r>
    </w:p>
    <w:bookmarkEnd w:id="3"/>
    <w:bookmarkStart w:name="z7" w:id="4"/>
    <w:p>
      <w:pPr>
        <w:spacing w:after="0"/>
        <w:ind w:left="0"/>
        <w:jc w:val="both"/>
      </w:pPr>
      <w:r>
        <w:rPr>
          <w:rFonts w:ascii="Times New Roman"/>
          <w:b w:val="false"/>
          <w:i w:val="false"/>
          <w:color w:val="000000"/>
          <w:sz w:val="28"/>
        </w:rPr>
        <w:t>
      салықтық емес түсімдер – 6 725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11 974 мың теңге;</w:t>
      </w:r>
    </w:p>
    <w:bookmarkEnd w:id="5"/>
    <w:bookmarkStart w:name="z9" w:id="6"/>
    <w:p>
      <w:pPr>
        <w:spacing w:after="0"/>
        <w:ind w:left="0"/>
        <w:jc w:val="both"/>
      </w:pPr>
      <w:r>
        <w:rPr>
          <w:rFonts w:ascii="Times New Roman"/>
          <w:b w:val="false"/>
          <w:i w:val="false"/>
          <w:color w:val="000000"/>
          <w:sz w:val="28"/>
        </w:rPr>
        <w:t>
      трансферттер түсімі – 5 072 513 мың теңге;</w:t>
      </w:r>
    </w:p>
    <w:bookmarkEnd w:id="6"/>
    <w:bookmarkStart w:name="z10" w:id="7"/>
    <w:p>
      <w:pPr>
        <w:spacing w:after="0"/>
        <w:ind w:left="0"/>
        <w:jc w:val="both"/>
      </w:pPr>
      <w:r>
        <w:rPr>
          <w:rFonts w:ascii="Times New Roman"/>
          <w:b w:val="false"/>
          <w:i w:val="false"/>
          <w:color w:val="000000"/>
          <w:sz w:val="28"/>
        </w:rPr>
        <w:t>
      2) шығындар – 5 494 769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91 264 мың теңге:</w:t>
      </w:r>
    </w:p>
    <w:bookmarkEnd w:id="8"/>
    <w:bookmarkStart w:name="z12" w:id="9"/>
    <w:p>
      <w:pPr>
        <w:spacing w:after="0"/>
        <w:ind w:left="0"/>
        <w:jc w:val="both"/>
      </w:pPr>
      <w:r>
        <w:rPr>
          <w:rFonts w:ascii="Times New Roman"/>
          <w:b w:val="false"/>
          <w:i w:val="false"/>
          <w:color w:val="000000"/>
          <w:sz w:val="28"/>
        </w:rPr>
        <w:t>
      бюджеттік кредиттер – 122 163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30 899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21 177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21 177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-124 729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124 729 мың теңге:</w:t>
      </w:r>
    </w:p>
    <w:bookmarkEnd w:id="15"/>
    <w:bookmarkStart w:name="z19" w:id="16"/>
    <w:p>
      <w:pPr>
        <w:spacing w:after="0"/>
        <w:ind w:left="0"/>
        <w:jc w:val="both"/>
      </w:pPr>
      <w:r>
        <w:rPr>
          <w:rFonts w:ascii="Times New Roman"/>
          <w:b w:val="false"/>
          <w:i w:val="false"/>
          <w:color w:val="000000"/>
          <w:sz w:val="28"/>
        </w:rPr>
        <w:t>
      қарыздар түсімі – 122 163 мың теңге;</w:t>
      </w:r>
    </w:p>
    <w:bookmarkEnd w:id="16"/>
    <w:bookmarkStart w:name="z20" w:id="17"/>
    <w:p>
      <w:pPr>
        <w:spacing w:after="0"/>
        <w:ind w:left="0"/>
        <w:jc w:val="both"/>
      </w:pPr>
      <w:r>
        <w:rPr>
          <w:rFonts w:ascii="Times New Roman"/>
          <w:b w:val="false"/>
          <w:i w:val="false"/>
          <w:color w:val="000000"/>
          <w:sz w:val="28"/>
        </w:rPr>
        <w:t>
      қарыздарды өтеу – 30 899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33 465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Сырым аудандық мәслихатының 29.11.2019 </w:t>
      </w:r>
      <w:r>
        <w:rPr>
          <w:rFonts w:ascii="Times New Roman"/>
          <w:b w:val="false"/>
          <w:i w:val="false"/>
          <w:color w:val="000000"/>
          <w:sz w:val="28"/>
        </w:rPr>
        <w:t>№ 47-2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2018 жылғы 30 қарашадағы "2019-2021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маслихатының 2018 жылғы 14 желтоқсандағы №21-2 "2019-2021 жылдарға арналған облыстық бюджет туралы" (Нормативтік құқықтық актілерді мемлекеттік тіркеу тізілімінде №5451 тіркелген)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қалыптастырылды.</w:t>
      </w:r>
    </w:p>
    <w:bookmarkEnd w:id="19"/>
    <w:bookmarkStart w:name="z23" w:id="20"/>
    <w:p>
      <w:pPr>
        <w:spacing w:after="0"/>
        <w:ind w:left="0"/>
        <w:jc w:val="both"/>
      </w:pPr>
      <w:r>
        <w:rPr>
          <w:rFonts w:ascii="Times New Roman"/>
          <w:b w:val="false"/>
          <w:i w:val="false"/>
          <w:color w:val="000000"/>
          <w:sz w:val="28"/>
        </w:rPr>
        <w:t>
      3. 2019 жылға арналған аудандық бюджетке бөлінетін нысаналы Қазақстан Республикасының Ұлттық қорынан, республикалық, облыстық бюджет трансферттердің және кредиттердің жалпы сомасы 2 200 093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Ұлттық қоры трансферттер сомасы – 149 493 мың теңге: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 төлеуге – 88 384 мың теңге;</w:t>
      </w:r>
    </w:p>
    <w:bookmarkEnd w:id="22"/>
    <w:bookmarkStart w:name="z28" w:id="23"/>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25 250 мың теңге;</w:t>
      </w:r>
    </w:p>
    <w:bookmarkEnd w:id="23"/>
    <w:bookmarkStart w:name="z29" w:id="24"/>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35 859 мың теңге;</w:t>
      </w:r>
    </w:p>
    <w:bookmarkEnd w:id="24"/>
    <w:bookmarkStart w:name="z30" w:id="25"/>
    <w:p>
      <w:pPr>
        <w:spacing w:after="0"/>
        <w:ind w:left="0"/>
        <w:jc w:val="both"/>
      </w:pPr>
      <w:r>
        <w:rPr>
          <w:rFonts w:ascii="Times New Roman"/>
          <w:b w:val="false"/>
          <w:i w:val="false"/>
          <w:color w:val="000000"/>
          <w:sz w:val="28"/>
        </w:rPr>
        <w:t>
      2) республикалық бюджет трансферттер сомасы – 1 694 856 мың теңге:</w:t>
      </w:r>
    </w:p>
    <w:bookmarkEnd w:id="25"/>
    <w:bookmarkStart w:name="z31" w:id="26"/>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462 821 мың теңге;</w:t>
      </w:r>
    </w:p>
    <w:bookmarkEnd w:id="26"/>
    <w:bookmarkStart w:name="z32" w:id="27"/>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215 327 мың теңге;</w:t>
      </w:r>
    </w:p>
    <w:bookmarkEnd w:id="27"/>
    <w:bookmarkStart w:name="z33" w:id="28"/>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көрсетуге – 2 419 мың теңге;</w:t>
      </w:r>
    </w:p>
    <w:bookmarkEnd w:id="28"/>
    <w:bookmarkStart w:name="z34" w:id="29"/>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3 436 мың теңге;</w:t>
      </w:r>
    </w:p>
    <w:bookmarkEnd w:id="29"/>
    <w:bookmarkStart w:name="z35" w:id="30"/>
    <w:p>
      <w:pPr>
        <w:spacing w:after="0"/>
        <w:ind w:left="0"/>
        <w:jc w:val="both"/>
      </w:pPr>
      <w:r>
        <w:rPr>
          <w:rFonts w:ascii="Times New Roman"/>
          <w:b w:val="false"/>
          <w:i w:val="false"/>
          <w:color w:val="000000"/>
          <w:sz w:val="28"/>
        </w:rPr>
        <w:t>
      техникалық көмекшi құралдар тiзбесiн кеңейтуге – 3 092 мың теңге;</w:t>
      </w:r>
    </w:p>
    <w:bookmarkEnd w:id="30"/>
    <w:bookmarkStart w:name="z36" w:id="31"/>
    <w:p>
      <w:pPr>
        <w:spacing w:after="0"/>
        <w:ind w:left="0"/>
        <w:jc w:val="both"/>
      </w:pPr>
      <w:r>
        <w:rPr>
          <w:rFonts w:ascii="Times New Roman"/>
          <w:b w:val="false"/>
          <w:i w:val="false"/>
          <w:color w:val="000000"/>
          <w:sz w:val="28"/>
        </w:rPr>
        <w:t>
      жалақыны ішінара субсидиялауға – 8 215 мың теңге;</w:t>
      </w:r>
    </w:p>
    <w:bookmarkEnd w:id="31"/>
    <w:bookmarkStart w:name="z37" w:id="32"/>
    <w:p>
      <w:pPr>
        <w:spacing w:after="0"/>
        <w:ind w:left="0"/>
        <w:jc w:val="both"/>
      </w:pPr>
      <w:r>
        <w:rPr>
          <w:rFonts w:ascii="Times New Roman"/>
          <w:b w:val="false"/>
          <w:i w:val="false"/>
          <w:color w:val="000000"/>
          <w:sz w:val="28"/>
        </w:rPr>
        <w:t>
      жастар практикасына – 29 164 мың теңге;</w:t>
      </w:r>
    </w:p>
    <w:bookmarkEnd w:id="32"/>
    <w:bookmarkStart w:name="z38" w:id="33"/>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8 277 мың теңге;</w:t>
      </w:r>
    </w:p>
    <w:bookmarkEnd w:id="33"/>
    <w:bookmarkStart w:name="z39" w:id="34"/>
    <w:p>
      <w:pPr>
        <w:spacing w:after="0"/>
        <w:ind w:left="0"/>
        <w:jc w:val="both"/>
      </w:pPr>
      <w:r>
        <w:rPr>
          <w:rFonts w:ascii="Times New Roman"/>
          <w:b w:val="false"/>
          <w:i w:val="false"/>
          <w:color w:val="000000"/>
          <w:sz w:val="28"/>
        </w:rPr>
        <w:t>
      мемлекеттік атаулы әлеуметтік көмек төлеуге – 196 655 мың теңге;</w:t>
      </w:r>
    </w:p>
    <w:bookmarkEnd w:id="34"/>
    <w:bookmarkStart w:name="z40" w:id="35"/>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16 160 мың теңге;</w:t>
      </w:r>
    </w:p>
    <w:bookmarkEnd w:id="35"/>
    <w:bookmarkStart w:name="z41" w:id="36"/>
    <w:p>
      <w:pPr>
        <w:spacing w:after="0"/>
        <w:ind w:left="0"/>
        <w:jc w:val="both"/>
      </w:pPr>
      <w:r>
        <w:rPr>
          <w:rFonts w:ascii="Times New Roman"/>
          <w:b w:val="false"/>
          <w:i w:val="false"/>
          <w:color w:val="000000"/>
          <w:sz w:val="28"/>
        </w:rPr>
        <w:t>
      Алғабас ауылының кірме жолын орташа жөндеуге – 110 636 мың теңге;</w:t>
      </w:r>
    </w:p>
    <w:bookmarkEnd w:id="36"/>
    <w:bookmarkStart w:name="z42" w:id="37"/>
    <w:p>
      <w:pPr>
        <w:spacing w:after="0"/>
        <w:ind w:left="0"/>
        <w:jc w:val="both"/>
      </w:pPr>
      <w:r>
        <w:rPr>
          <w:rFonts w:ascii="Times New Roman"/>
          <w:b w:val="false"/>
          <w:i w:val="false"/>
          <w:color w:val="000000"/>
          <w:sz w:val="28"/>
        </w:rPr>
        <w:t>
      Қосарал, Жетікөл ауылдарының су құбырын реконструкциялауға – 168 197 мың теңге;</w:t>
      </w:r>
    </w:p>
    <w:bookmarkEnd w:id="37"/>
    <w:bookmarkStart w:name="z43" w:id="38"/>
    <w:p>
      <w:pPr>
        <w:spacing w:after="0"/>
        <w:ind w:left="0"/>
        <w:jc w:val="both"/>
      </w:pPr>
      <w:r>
        <w:rPr>
          <w:rFonts w:ascii="Times New Roman"/>
          <w:b w:val="false"/>
          <w:i w:val="false"/>
          <w:color w:val="000000"/>
          <w:sz w:val="28"/>
        </w:rPr>
        <w:t>
      Тоғанас ауылының су құбырын қайта жаңартуға – 100 000 мың теңге;</w:t>
      </w:r>
    </w:p>
    <w:bookmarkEnd w:id="38"/>
    <w:bookmarkStart w:name="z44" w:id="39"/>
    <w:p>
      <w:pPr>
        <w:spacing w:after="0"/>
        <w:ind w:left="0"/>
        <w:jc w:val="both"/>
      </w:pPr>
      <w:r>
        <w:rPr>
          <w:rFonts w:ascii="Times New Roman"/>
          <w:b w:val="false"/>
          <w:i w:val="false"/>
          <w:color w:val="000000"/>
          <w:sz w:val="28"/>
        </w:rPr>
        <w:t>
      заңнаманың өзгеруіне байланысты жоғары тұрған бюджеттен төмен тұрған бюджеттерге өтемақы – 46 054 мың теңге;</w:t>
      </w:r>
    </w:p>
    <w:bookmarkEnd w:id="39"/>
    <w:bookmarkStart w:name="z45" w:id="40"/>
    <w:p>
      <w:pPr>
        <w:spacing w:after="0"/>
        <w:ind w:left="0"/>
        <w:jc w:val="both"/>
      </w:pPr>
      <w:r>
        <w:rPr>
          <w:rFonts w:ascii="Times New Roman"/>
          <w:b w:val="false"/>
          <w:i w:val="false"/>
          <w:color w:val="000000"/>
          <w:sz w:val="28"/>
        </w:rPr>
        <w:t>
      Жымпиты ауылында үш қабатты көппәтерлі тұрғын үй құрылысына – 303 123 мың теңге;</w:t>
      </w:r>
    </w:p>
    <w:bookmarkEnd w:id="40"/>
    <w:bookmarkStart w:name="z46" w:id="41"/>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21 280 мың теңге;</w:t>
      </w:r>
    </w:p>
    <w:bookmarkEnd w:id="41"/>
    <w:bookmarkStart w:name="z47" w:id="42"/>
    <w:p>
      <w:pPr>
        <w:spacing w:after="0"/>
        <w:ind w:left="0"/>
        <w:jc w:val="both"/>
      </w:pPr>
      <w:r>
        <w:rPr>
          <w:rFonts w:ascii="Times New Roman"/>
          <w:b w:val="false"/>
          <w:i w:val="false"/>
          <w:color w:val="000000"/>
          <w:sz w:val="28"/>
        </w:rPr>
        <w:t>
      3) облыстық бюджет трансферттер сомасы – 233 581 мың теңге:</w:t>
      </w:r>
    </w:p>
    <w:bookmarkEnd w:id="42"/>
    <w:bookmarkStart w:name="z48" w:id="43"/>
    <w:p>
      <w:pPr>
        <w:spacing w:after="0"/>
        <w:ind w:left="0"/>
        <w:jc w:val="both"/>
      </w:pPr>
      <w:r>
        <w:rPr>
          <w:rFonts w:ascii="Times New Roman"/>
          <w:b w:val="false"/>
          <w:i w:val="false"/>
          <w:color w:val="000000"/>
          <w:sz w:val="28"/>
        </w:rPr>
        <w:t>
      мемлекеттік атаулы әлеуметтік көмек төлеуге – 20 420 мың теңге;</w:t>
      </w:r>
    </w:p>
    <w:bookmarkEnd w:id="43"/>
    <w:bookmarkStart w:name="z49" w:id="44"/>
    <w:p>
      <w:pPr>
        <w:spacing w:after="0"/>
        <w:ind w:left="0"/>
        <w:jc w:val="both"/>
      </w:pPr>
      <w:r>
        <w:rPr>
          <w:rFonts w:ascii="Times New Roman"/>
          <w:b w:val="false"/>
          <w:i w:val="false"/>
          <w:color w:val="000000"/>
          <w:sz w:val="28"/>
        </w:rPr>
        <w:t>
      жастар практикасына – 3 030 мың теңге;</w:t>
      </w:r>
    </w:p>
    <w:bookmarkEnd w:id="44"/>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11 603 мың теңге;</w:t>
      </w:r>
    </w:p>
    <w:p>
      <w:pPr>
        <w:spacing w:after="0"/>
        <w:ind w:left="0"/>
        <w:jc w:val="both"/>
      </w:pPr>
      <w:r>
        <w:rPr>
          <w:rFonts w:ascii="Times New Roman"/>
          <w:b w:val="false"/>
          <w:i w:val="false"/>
          <w:color w:val="000000"/>
          <w:sz w:val="28"/>
        </w:rPr>
        <w:t>
      Алғабас ауылының кірме жолын орташа жөндеуге – 89 140 мың теңге;</w:t>
      </w:r>
    </w:p>
    <w:p>
      <w:pPr>
        <w:spacing w:after="0"/>
        <w:ind w:left="0"/>
        <w:jc w:val="both"/>
      </w:pPr>
      <w:r>
        <w:rPr>
          <w:rFonts w:ascii="Times New Roman"/>
          <w:b w:val="false"/>
          <w:i w:val="false"/>
          <w:color w:val="000000"/>
          <w:sz w:val="28"/>
        </w:rPr>
        <w:t>
      1, 4, 9, 10 сыныптардың және мектеп алды даярлық тобының жаңартылған білім беру мазмұнына көшуіне байланысты аудан мектептеріне кітаптар мен оқу-әдістемелік кешендер сатып алуға – 70 157 мың теңге;</w:t>
      </w:r>
    </w:p>
    <w:p>
      <w:pPr>
        <w:spacing w:after="0"/>
        <w:ind w:left="0"/>
        <w:jc w:val="both"/>
      </w:pPr>
      <w:r>
        <w:rPr>
          <w:rFonts w:ascii="Times New Roman"/>
          <w:b w:val="false"/>
          <w:i w:val="false"/>
          <w:color w:val="000000"/>
          <w:sz w:val="28"/>
        </w:rPr>
        <w:t>
      Жымпиты ауылында үш қабатты көппәтерлі тұрғын үй құрылысына – 15 880 мың теңге;</w:t>
      </w:r>
    </w:p>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2 750 мың теңге;</w:t>
      </w:r>
    </w:p>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2 525 мың теңге;</w:t>
      </w:r>
    </w:p>
    <w:p>
      <w:pPr>
        <w:spacing w:after="0"/>
        <w:ind w:left="0"/>
        <w:jc w:val="both"/>
      </w:pPr>
      <w:r>
        <w:rPr>
          <w:rFonts w:ascii="Times New Roman"/>
          <w:b w:val="false"/>
          <w:i w:val="false"/>
          <w:color w:val="000000"/>
          <w:sz w:val="28"/>
        </w:rPr>
        <w:t>
      "Әулие Дадем Баба" кесенесіне апаратын автомобиль жолын қайта жаңартуға жобалау-сметалық құжаттама дайындауға – 10 051 мың теңге;</w:t>
      </w:r>
    </w:p>
    <w:p>
      <w:pPr>
        <w:spacing w:after="0"/>
        <w:ind w:left="0"/>
        <w:jc w:val="both"/>
      </w:pPr>
      <w:r>
        <w:rPr>
          <w:rFonts w:ascii="Times New Roman"/>
          <w:b w:val="false"/>
          <w:i w:val="false"/>
          <w:color w:val="000000"/>
          <w:sz w:val="28"/>
        </w:rPr>
        <w:t>
      "Әулие Дадем Баба" кесенесіне апаратын автомобиль жолын қайта жаңарту жобалау-сметалық құжаттамасына сараптамалық қорытынды әзірлеуге – 600 мың теңге;</w:t>
      </w:r>
    </w:p>
    <w:p>
      <w:pPr>
        <w:spacing w:after="0"/>
        <w:ind w:left="0"/>
        <w:jc w:val="both"/>
      </w:pPr>
      <w:r>
        <w:rPr>
          <w:rFonts w:ascii="Times New Roman"/>
          <w:b w:val="false"/>
          <w:i w:val="false"/>
          <w:color w:val="000000"/>
          <w:sz w:val="28"/>
        </w:rPr>
        <w:t>
      Бұлан ауылының кірме жолын қайта жаңартуға жобалау-сметалық құжаттаманы дайындауға – 6 395 мың теңге;</w:t>
      </w:r>
    </w:p>
    <w:p>
      <w:pPr>
        <w:spacing w:after="0"/>
        <w:ind w:left="0"/>
        <w:jc w:val="both"/>
      </w:pPr>
      <w:r>
        <w:rPr>
          <w:rFonts w:ascii="Times New Roman"/>
          <w:b w:val="false"/>
          <w:i w:val="false"/>
          <w:color w:val="000000"/>
          <w:sz w:val="28"/>
        </w:rPr>
        <w:t>
      Бұлан ауылының кірме жолын қайта жаңарту жобалау-сметалық құжаттамасына сараптамалық қорытынды әзірлеуге – 600 мың теңге;</w:t>
      </w:r>
    </w:p>
    <w:p>
      <w:pPr>
        <w:spacing w:after="0"/>
        <w:ind w:left="0"/>
        <w:jc w:val="both"/>
      </w:pPr>
      <w:r>
        <w:rPr>
          <w:rFonts w:ascii="Times New Roman"/>
          <w:b w:val="false"/>
          <w:i w:val="false"/>
          <w:color w:val="000000"/>
          <w:sz w:val="28"/>
        </w:rPr>
        <w:t>
      Эпизоотияға қарсы іс-шаралар жүргізуге – 430 мың теңге;</w:t>
      </w:r>
    </w:p>
    <w:p>
      <w:pPr>
        <w:spacing w:after="0"/>
        <w:ind w:left="0"/>
        <w:jc w:val="both"/>
      </w:pPr>
      <w:r>
        <w:rPr>
          <w:rFonts w:ascii="Times New Roman"/>
          <w:b w:val="false"/>
          <w:i w:val="false"/>
          <w:color w:val="000000"/>
          <w:sz w:val="28"/>
        </w:rPr>
        <w:t>
      4) бюджеттік кредиттер сомасы – 122 163 мың теңге:</w:t>
      </w:r>
    </w:p>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122 163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Сырым аудандық мәслихатының 29.11.2019 </w:t>
      </w:r>
      <w:r>
        <w:rPr>
          <w:rFonts w:ascii="Times New Roman"/>
          <w:b w:val="false"/>
          <w:i w:val="false"/>
          <w:color w:val="000000"/>
          <w:sz w:val="28"/>
        </w:rPr>
        <w:t>№ 47-2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4. Жергілікті бюджеттердің теңгерімдігін қамтамасыз ету үшін 2019 жылға кірістер бөлу нормативі төмендегі кіші сыныптар кірістері бойынша белгіленсін:</w:t>
      </w:r>
    </w:p>
    <w:bookmarkEnd w:id="45"/>
    <w:bookmarkStart w:name="z51" w:id="46"/>
    <w:p>
      <w:pPr>
        <w:spacing w:after="0"/>
        <w:ind w:left="0"/>
        <w:jc w:val="both"/>
      </w:pPr>
      <w:r>
        <w:rPr>
          <w:rFonts w:ascii="Times New Roman"/>
          <w:b w:val="false"/>
          <w:i w:val="false"/>
          <w:color w:val="000000"/>
          <w:sz w:val="28"/>
        </w:rPr>
        <w:t>
      1) жеке табыс салығы – 100 %;</w:t>
      </w:r>
    </w:p>
    <w:bookmarkEnd w:id="46"/>
    <w:bookmarkStart w:name="z52" w:id="47"/>
    <w:p>
      <w:pPr>
        <w:spacing w:after="0"/>
        <w:ind w:left="0"/>
        <w:jc w:val="both"/>
      </w:pPr>
      <w:r>
        <w:rPr>
          <w:rFonts w:ascii="Times New Roman"/>
          <w:b w:val="false"/>
          <w:i w:val="false"/>
          <w:color w:val="000000"/>
          <w:sz w:val="28"/>
        </w:rPr>
        <w:t>
      2) әлеуметтік салық – 100 %.</w:t>
      </w:r>
    </w:p>
    <w:bookmarkEnd w:id="47"/>
    <w:bookmarkStart w:name="z53" w:id="48"/>
    <w:p>
      <w:pPr>
        <w:spacing w:after="0"/>
        <w:ind w:left="0"/>
        <w:jc w:val="both"/>
      </w:pPr>
      <w:r>
        <w:rPr>
          <w:rFonts w:ascii="Times New Roman"/>
          <w:b w:val="false"/>
          <w:i w:val="false"/>
          <w:color w:val="000000"/>
          <w:sz w:val="28"/>
        </w:rPr>
        <w:t xml:space="preserve">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48"/>
    <w:bookmarkStart w:name="z54" w:id="49"/>
    <w:p>
      <w:pPr>
        <w:spacing w:after="0"/>
        <w:ind w:left="0"/>
        <w:jc w:val="both"/>
      </w:pPr>
      <w:r>
        <w:rPr>
          <w:rFonts w:ascii="Times New Roman"/>
          <w:b w:val="false"/>
          <w:i w:val="false"/>
          <w:color w:val="000000"/>
          <w:sz w:val="28"/>
        </w:rPr>
        <w:t>
      6. 2019 жылға арналған аудандық жергілікті атқарушы органының резерві 8 191 мың теңге көлемінде бекітілсін.</w:t>
      </w:r>
    </w:p>
    <w:bookmarkEnd w:id="49"/>
    <w:bookmarkStart w:name="z55" w:id="50"/>
    <w:p>
      <w:pPr>
        <w:spacing w:after="0"/>
        <w:ind w:left="0"/>
        <w:jc w:val="both"/>
      </w:pPr>
      <w:r>
        <w:rPr>
          <w:rFonts w:ascii="Times New Roman"/>
          <w:b w:val="false"/>
          <w:i w:val="false"/>
          <w:color w:val="000000"/>
          <w:sz w:val="28"/>
        </w:rPr>
        <w:t>
      7. Аудандық жергілікті атқарушы органының борыш лимиті 2019 жылдың 31 желтоқсанына 30 000 мың теңге мөлшерінде белгіленсін.</w:t>
      </w:r>
    </w:p>
    <w:bookmarkEnd w:id="50"/>
    <w:bookmarkStart w:name="z56" w:id="51"/>
    <w:p>
      <w:pPr>
        <w:spacing w:after="0"/>
        <w:ind w:left="0"/>
        <w:jc w:val="both"/>
      </w:pPr>
      <w:r>
        <w:rPr>
          <w:rFonts w:ascii="Times New Roman"/>
          <w:b w:val="false"/>
          <w:i w:val="false"/>
          <w:color w:val="000000"/>
          <w:sz w:val="28"/>
        </w:rPr>
        <w:t>
      8. 2019 жылдың 1 қаңтарынан бастап Қазақстан Республикасының еңбек заңнамасымен белгіленген мамандар лауазымдарының тізбесіне сәйкес, ауылдық жерлерде қызмет ететін әлеуметтік қамсыздандыру, білім беру, мәдениет, спорт, ветеринария, орман шаруашылығы және ерекше қорғалатын табиғи аймақ саласының азаматтық қызметшілеріне осы қызмет түрлерімен қалалық жағдайда айналысатын азаматтық қызметшілердің мөлшерлемелерімен салыстырғанда лауазымдық жалақыларын 25 пайызға көтеру қарастырылсын.</w:t>
      </w:r>
    </w:p>
    <w:bookmarkEnd w:id="51"/>
    <w:bookmarkStart w:name="z57" w:id="52"/>
    <w:p>
      <w:pPr>
        <w:spacing w:after="0"/>
        <w:ind w:left="0"/>
        <w:jc w:val="both"/>
      </w:pPr>
      <w:r>
        <w:rPr>
          <w:rFonts w:ascii="Times New Roman"/>
          <w:b w:val="false"/>
          <w:i w:val="false"/>
          <w:color w:val="000000"/>
          <w:sz w:val="28"/>
        </w:rPr>
        <w:t>
      9. 2019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агроөнеркәсіптік кешен саласының мамандарына көтерме ақы және тұрғын үй сатып алужәне салу үшін әлеуметтік көмек көзделсін.</w:t>
      </w:r>
    </w:p>
    <w:bookmarkEnd w:id="52"/>
    <w:bookmarkStart w:name="z58" w:id="53"/>
    <w:p>
      <w:pPr>
        <w:spacing w:after="0"/>
        <w:ind w:left="0"/>
        <w:jc w:val="both"/>
      </w:pPr>
      <w:r>
        <w:rPr>
          <w:rFonts w:ascii="Times New Roman"/>
          <w:b w:val="false"/>
          <w:i w:val="false"/>
          <w:color w:val="000000"/>
          <w:sz w:val="28"/>
        </w:rPr>
        <w:t xml:space="preserve">
      10. 2019 жылға арналған аудан бюджетін атқару процесінде секвестрлеуге жатпайтын бюджеттік бағдарламалар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53"/>
    <w:bookmarkStart w:name="z59" w:id="54"/>
    <w:p>
      <w:pPr>
        <w:spacing w:after="0"/>
        <w:ind w:left="0"/>
        <w:jc w:val="both"/>
      </w:pPr>
      <w:r>
        <w:rPr>
          <w:rFonts w:ascii="Times New Roman"/>
          <w:b w:val="false"/>
          <w:i w:val="false"/>
          <w:color w:val="000000"/>
          <w:sz w:val="28"/>
        </w:rPr>
        <w:t>
      11. Сырым аудандық мәслихат аппаратының бас маманы (А.Орашева)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4"/>
    <w:bookmarkStart w:name="z60" w:id="55"/>
    <w:p>
      <w:pPr>
        <w:spacing w:after="0"/>
        <w:ind w:left="0"/>
        <w:jc w:val="both"/>
      </w:pPr>
      <w:r>
        <w:rPr>
          <w:rFonts w:ascii="Times New Roman"/>
          <w:b w:val="false"/>
          <w:i w:val="false"/>
          <w:color w:val="000000"/>
          <w:sz w:val="28"/>
        </w:rPr>
        <w:t>
      12. Осы шешім 2019 жылдың 1 қаңтарынан бастап қолданысқа енгізіледі.</w:t>
      </w:r>
    </w:p>
    <w:bookmarkEnd w:id="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Р.Ихсанова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№34-2 шешіміне 1 - қосымша</w:t>
            </w:r>
          </w:p>
        </w:tc>
      </w:tr>
    </w:tbl>
    <w:bookmarkStart w:name="z64" w:id="56"/>
    <w:p>
      <w:pPr>
        <w:spacing w:after="0"/>
        <w:ind w:left="0"/>
        <w:jc w:val="left"/>
      </w:pPr>
      <w:r>
        <w:rPr>
          <w:rFonts w:ascii="Times New Roman"/>
          <w:b/>
          <w:i w:val="false"/>
          <w:color w:val="000000"/>
        </w:rPr>
        <w:t xml:space="preserve"> 2019 жылға арналған аудандық бюджет</w:t>
      </w:r>
    </w:p>
    <w:bookmarkEnd w:id="5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Сырым аудандық мәслихатының 29.11.2019 </w:t>
      </w:r>
      <w:r>
        <w:rPr>
          <w:rFonts w:ascii="Times New Roman"/>
          <w:b w:val="false"/>
          <w:i w:val="false"/>
          <w:color w:val="ff0000"/>
          <w:sz w:val="28"/>
        </w:rPr>
        <w:t>№ 47-2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6"/>
        <w:gridCol w:w="1135"/>
        <w:gridCol w:w="1135"/>
        <w:gridCol w:w="5580"/>
        <w:gridCol w:w="27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5 482 481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5 072 513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5 072 513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5 072 513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5 494 769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2 643 049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2 423 220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2 355 962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2 213 532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644 206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670 907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№34-2 шешіміне 2 - қосымша</w:t>
            </w:r>
          </w:p>
        </w:tc>
      </w:tr>
    </w:tbl>
    <w:bookmarkStart w:name="z66" w:id="57"/>
    <w:p>
      <w:pPr>
        <w:spacing w:after="0"/>
        <w:ind w:left="0"/>
        <w:jc w:val="left"/>
      </w:pPr>
      <w:r>
        <w:rPr>
          <w:rFonts w:ascii="Times New Roman"/>
          <w:b/>
          <w:i w:val="false"/>
          <w:color w:val="000000"/>
        </w:rPr>
        <w:t xml:space="preserve"> 2020 жылға арналған аудандық бюджет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3 370 612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3 370 612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2 020 732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1 844 411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қаланың, кенттің, ауылдың, ауылдық округтің мемлекеттік тұрғын үй қорының сақталуын ұйымдастыру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№34-2 шешіміне 3 - қосымша</w:t>
            </w:r>
          </w:p>
        </w:tc>
      </w:tr>
    </w:tbl>
    <w:bookmarkStart w:name="z68" w:id="58"/>
    <w:p>
      <w:pPr>
        <w:spacing w:after="0"/>
        <w:ind w:left="0"/>
        <w:jc w:val="left"/>
      </w:pPr>
      <w:r>
        <w:rPr>
          <w:rFonts w:ascii="Times New Roman"/>
          <w:b/>
          <w:i w:val="false"/>
          <w:color w:val="000000"/>
        </w:rPr>
        <w:t xml:space="preserve"> 2021 жылға арналған аудандық бюджет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364 738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№34-2 шешіміне 4 - қосымша</w:t>
            </w:r>
          </w:p>
        </w:tc>
      </w:tr>
    </w:tbl>
    <w:bookmarkStart w:name="z70" w:id="59"/>
    <w:p>
      <w:pPr>
        <w:spacing w:after="0"/>
        <w:ind w:left="0"/>
        <w:jc w:val="left"/>
      </w:pPr>
      <w:r>
        <w:rPr>
          <w:rFonts w:ascii="Times New Roman"/>
          <w:b/>
          <w:i w:val="false"/>
          <w:color w:val="000000"/>
        </w:rPr>
        <w:t xml:space="preserve"> 2019 жылға арналған аудан бюджетін атқару процесінде секвестрлеуге жатпайтын бюджеттік бағдарламалар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1039"/>
        <w:gridCol w:w="2191"/>
        <w:gridCol w:w="2192"/>
        <w:gridCol w:w="4798"/>
        <w:gridCol w:w="1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