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baa3" w14:textId="09bb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22 қаңтардағы № 8 қаулысы. Батыс Қазақстан облысының Әділет департаментінде 2018 жылғы 1 ақпанда № 5055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Тасқала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(М.Мырзаш)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М.Мырзашқа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"22 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әкімдігінің күші жойылды деп танылған кейбір қаулыларының тізбесі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әкімдігінің 2015 жылғы 25 ақпандағы № 51 "Тасқала ауданының ауыл шаруашылығы бөлімі" мемлекеттік мекемесі туралы ережені бекіту туралы" (Нормативтік құқықтық актілерді мемлекеттік тіркеу тізілімінде 2015 жылы 20 наурызда № 3858 тіркелген, 2015 жылғы 8 сәуірде "Әділет" ақпаратттық-құқықтық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Тасқала ауданы әкімдігінің 2015 жылғы 25 ақпандағы № 52 "Тасқала ауданының ветеринария бөлімі" мемлекеттік мекемесі туралы ережені бекіту туралы" (Нормативтік құқықтық актілерді мемлекеттік тіркеу тізілімінде 2015 жылы 20 наурызда № 3857 тіркелген, 2015 жылғы 3 сәуірде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Тасқала ауданы әкімдігінің 2014 жылғы 30 сәуірдегі № 122 "Тасқала ауданының кәсіпкерлік бөлімі" мемлекеттік мекемесі туралы ережені бекіту туралы" (Нормативтік құқықтық актілерді мемлекеттік тіркеу тізілімінде 2014 жылы 27 мамырда № 3542 тіркелген, 2014 жылғы 6 маусымда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