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42bf" w14:textId="db94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2013 жылғы 3 желтоқсандағы № 18-1 "Тасқала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2018 жылғы 15 мамырдағы № 24-4 шешімі. Батыс Қазақстан облысының Әділет департаментінде 2018 жылғы 23 мамырда № 5205 болып тіркелді. Күші жойылды - Батыс Қазақстан облысы Тасқала аудандық мәслихатының 2020 жылғы 21 ақпандағы № 44-7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аудандық мәслихатының 21.02.2020 </w:t>
      </w:r>
      <w:r>
        <w:rPr>
          <w:rFonts w:ascii="Times New Roman"/>
          <w:b w:val="false"/>
          <w:i w:val="false"/>
          <w:color w:val="ff0000"/>
          <w:sz w:val="28"/>
        </w:rPr>
        <w:t>№ 44-7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1995 жылғы 28 сәуірдегі </w:t>
      </w:r>
      <w:r>
        <w:rPr>
          <w:rFonts w:ascii="Times New Roman"/>
          <w:b w:val="false"/>
          <w:i w:val="false"/>
          <w:color w:val="000000"/>
          <w:sz w:val="28"/>
        </w:rPr>
        <w:t>"Ұлы Отан соғысының қатысушылары мен мүгедектеріне және соларға теңестірілген адамдарға берілетін жеңілдіктер мен оларды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 жылғы 13 сәуірдегі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 Президентінің 1993 жылғы 15 маусымдағы №1224 "Қазақстан Республикасында Мүгедектер күнін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 жылғы 21 мамырдағы №504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Тасқала аудандық мәслихатының 2013 жылғы 3 желтоқсандағы №18-1 "Тасқала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(Нормативтік құқықтық актілерді мемлекеттік тіркеу тізілімінде №3386 тіркелген, 2014 жылы 14 қаңтарда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Тасқала ауданының әлеуметтік көмек көрсету, оның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қағиданың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баған мынадай редакцияда жазылсын: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Ұлы Отан соғысының қатысушылары мен мүгедектері – 300 000".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Тасқала аудандық мәслихаты аппаратының басшысы (Т. Ержігітова)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В.Фролов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________________Б.Қонысбаева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 мамыр 2018 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