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047c" w14:textId="dc80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әкімдігінің 2018 жылғы 23 ақпандағы № 28 "Тасқала ауданы бойынша 2018 жылға мектепке дейінгі тәрбие мен оқытуға мемлекеттік білім беру тапсырысын, ата-ананың ақы төлеу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2018 жылғы 29 мамырдағы № 134 қаулысы. Батыс Қазақстан облысының Әділет департаментінде 2018 жылғы 6 маусымда № 5227 болып тіркелді. Күші жойылды - Батыс Қазақстан облысы Тасқала ауданы әкімдігінің 2019 жылғы 28 мамырдағы №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ауданы әкімдігінің 28.05.2019 </w:t>
      </w:r>
      <w:r>
        <w:rPr>
          <w:rFonts w:ascii="Times New Roman"/>
          <w:b w:val="false"/>
          <w:i w:val="false"/>
          <w:color w:val="ff0000"/>
          <w:sz w:val="28"/>
        </w:rPr>
        <w:t>№ 124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ауданы әкімдігінің 2018 жылғы 23 ақпандағы №28 "Тасқала ауданы бойынша 2018 жылға мектепке дейінгі тәрбие мен оқытуға мемлекеттік білім беру тапсырысы, ата-ананың ақы төлеу мөлшерін бекіту туралы" (Нормативтік құқықтық актілерді мемлекеттік тіркеу тізілімінде №5080 тіркелген, 2018 жылғы 15 наурызда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ауданы әкімі аппаратының басшысы (М.Мырзаш)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Л.Жұбанышқалиеваға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 жылғы 29 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№134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 жылғы 23 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 бойынша 2018 жылға мектепке дейінгі тәрбие мен оқытуға мемлекеттік білім беру тапсырысы, ата ананың ақы төлеу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1489"/>
        <w:gridCol w:w="3733"/>
        <w:gridCol w:w="1334"/>
        <w:gridCol w:w="2211"/>
        <w:gridCol w:w="1485"/>
        <w:gridCol w:w="1490"/>
      </w:tblGrid>
      <w:tr>
        <w:trPr>
          <w:trHeight w:val="3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аумақтық орналасуы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бір тәрбиеленушіге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 жергілікті бюджет)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"Ақбөпе" аудандық балабақшасы" мемлекеттік коммуналдық қазыналық кәсіпорны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"Бөбек" балабақшасы мемлекеттік коммуналдық қазыналық кәсіпорын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 әкімдігінің Тасқала аудандық білім бөлімінің "Балдырған" балабақшасы мемлекеттік коммуналдық қазыналық кәсіпорны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әкімияты Тасқала аудандық білім бөлімінің "Айгөлек балабақшасы" мемлекеттік коммуналдық қазыналық кәсіпорыны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 – балабақша кешені (жергілікті бюджет)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"Жалпы орта білім беретін Мереке "мектеп-балабақша" кешені" коммуналдық мемлекеттік мекемесі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"Тасқала аудандық білім бөлімінің "Жалпы орта білім беретін Шежін "мектеп-балабақша" кешені" коммуналдық мемлекеттік мекемесі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"Жалпы орта білім беретін Ақтау "мектеп-балабақша" кешені" коммуналдық мемлекеттік мекемесі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"Жалпы орта білім беретін Амангелді "мектеп-балабақша" кешені" Коммуналдық мемлекеттік мекемесі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"Жалпы орта білім беретін Совхоз "мектеп-балабақша" кешені" коммуналдық мемлекеттік мекемесі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мектепке дейінгі ұйым (жергілікті бюджет)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 бөбекжайы ЖК "Дакишев"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