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216e" w14:textId="edf2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2013 жылғы 14 қарашадағы № 16-2 "Тасқала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2018 жылғы 16 шілдедегі № 27-9 шешімі. Батыс Қазақстан облысының Әділет департаментінде 2018 жылғы 18 шілдеде № 5292 болып тіркелді. Күші жойылды - Батыс Қазақстан облысы Тасқала аудандық мәслихатының 2020 жылғы 21 ақпандағы № 44-6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ff0000"/>
          <w:sz w:val="28"/>
        </w:rPr>
        <w:t>№ 44-6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2013 жылғы 14 қарашадағы № 16-2 "Тасқала ауданында аз қамтамасыз етілген отбасыларға (азаматтарға) тұрғын үй көмегін көрсетудің мөлшерін және тәртібін айқындау Қағидасын бекіту туралы" (Нормативтік құқықтық актілерді мемлекеттік тіркеу тізілімінде № 3364 болып тіркелген, 2013 жылы 20 желтоқсанда "Екпін"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Тасқала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7)-тармақша</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Батыс Қазақстан облысы бойынша филиалының Халыққа қызмет көрсету бойынша Тасқала аудандық бөлімі (бұдан әрі – Мемлекеттік корпорация).";</w:t>
      </w:r>
    </w:p>
    <w:bookmarkEnd w:id="3"/>
    <w:bookmarkStart w:name="z9" w:id="4"/>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4"/>
    <w:bookmarkStart w:name="z10" w:id="5"/>
    <w:p>
      <w:pPr>
        <w:spacing w:after="0"/>
        <w:ind w:left="0"/>
        <w:jc w:val="both"/>
      </w:pPr>
      <w:r>
        <w:rPr>
          <w:rFonts w:ascii="Times New Roman"/>
          <w:b w:val="false"/>
          <w:i w:val="false"/>
          <w:color w:val="000000"/>
          <w:sz w:val="28"/>
        </w:rPr>
        <w:t>
      "4-1.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11" w:id="6"/>
    <w:p>
      <w:pPr>
        <w:spacing w:after="0"/>
        <w:ind w:left="0"/>
        <w:jc w:val="both"/>
      </w:pPr>
      <w:r>
        <w:rPr>
          <w:rFonts w:ascii="Times New Roman"/>
          <w:b w:val="false"/>
          <w:i w:val="false"/>
          <w:color w:val="000000"/>
          <w:sz w:val="28"/>
        </w:rPr>
        <w:t>
      4-2.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7"/>
    <w:bookmarkStart w:name="z14" w:id="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8"/>
    <w:bookmarkStart w:name="z15" w:id="9"/>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9"/>
    <w:bookmarkStart w:name="z16" w:id="10"/>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0"/>
    <w:bookmarkStart w:name="z17" w:id="11"/>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1"/>
    <w:bookmarkStart w:name="z18" w:id="12"/>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2"/>
    <w:bookmarkStart w:name="z19" w:id="13"/>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3"/>
    <w:bookmarkStart w:name="z20" w:id="14"/>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4"/>
    <w:bookmarkStart w:name="z21" w:id="15"/>
    <w:p>
      <w:pPr>
        <w:spacing w:after="0"/>
        <w:ind w:left="0"/>
        <w:jc w:val="both"/>
      </w:pPr>
      <w:r>
        <w:rPr>
          <w:rFonts w:ascii="Times New Roman"/>
          <w:b w:val="false"/>
          <w:i w:val="false"/>
          <w:color w:val="000000"/>
          <w:sz w:val="28"/>
        </w:rPr>
        <w:t>
      8) банктік шоты;</w:t>
      </w:r>
    </w:p>
    <w:bookmarkEnd w:id="15"/>
    <w:bookmarkStart w:name="z22" w:id="16"/>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6"/>
    <w:bookmarkStart w:name="z23" w:id="17"/>
    <w:p>
      <w:pPr>
        <w:spacing w:after="0"/>
        <w:ind w:left="0"/>
        <w:jc w:val="both"/>
      </w:pPr>
      <w:r>
        <w:rPr>
          <w:rFonts w:ascii="Times New Roman"/>
          <w:b w:val="false"/>
          <w:i w:val="false"/>
          <w:color w:val="000000"/>
          <w:sz w:val="28"/>
        </w:rPr>
        <w:t>
      10) коммуналдық қызметтерді тұтынуға арналған шоттар;</w:t>
      </w:r>
    </w:p>
    <w:bookmarkEnd w:id="17"/>
    <w:bookmarkStart w:name="z24" w:id="18"/>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8"/>
    <w:bookmarkStart w:name="z25" w:id="19"/>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9"/>
    <w:bookmarkStart w:name="z26"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bookmarkStart w:name="z27" w:id="21"/>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Қағиданың 10-5-тармағында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w:t>
      </w:r>
      <w:r>
        <w:rPr>
          <w:rFonts w:ascii="Times New Roman"/>
          <w:b w:val="false"/>
          <w:i w:val="false"/>
          <w:color w:val="000000"/>
          <w:sz w:val="28"/>
        </w:rPr>
        <w:t xml:space="preserve"> алынып тасталсын;</w:t>
      </w:r>
    </w:p>
    <w:bookmarkStart w:name="z29" w:id="22"/>
    <w:p>
      <w:pPr>
        <w:spacing w:after="0"/>
        <w:ind w:left="0"/>
        <w:jc w:val="both"/>
      </w:pPr>
      <w:r>
        <w:rPr>
          <w:rFonts w:ascii="Times New Roman"/>
          <w:b w:val="false"/>
          <w:i w:val="false"/>
          <w:color w:val="000000"/>
          <w:sz w:val="28"/>
        </w:rPr>
        <w:t>
      мынадай мазмұндағы 10-1, 10-2, 10-3, 10-4, 10-5 және 10-6-тармақтармен толықтырылсын:</w:t>
      </w:r>
    </w:p>
    <w:bookmarkEnd w:id="22"/>
    <w:bookmarkStart w:name="z30" w:id="23"/>
    <w:p>
      <w:pPr>
        <w:spacing w:after="0"/>
        <w:ind w:left="0"/>
        <w:jc w:val="both"/>
      </w:pPr>
      <w:r>
        <w:rPr>
          <w:rFonts w:ascii="Times New Roman"/>
          <w:b w:val="false"/>
          <w:i w:val="false"/>
          <w:color w:val="000000"/>
          <w:sz w:val="28"/>
        </w:rPr>
        <w:t>
      "10-1.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3"/>
    <w:bookmarkStart w:name="z31" w:id="24"/>
    <w:p>
      <w:pPr>
        <w:spacing w:after="0"/>
        <w:ind w:left="0"/>
        <w:jc w:val="both"/>
      </w:pPr>
      <w:r>
        <w:rPr>
          <w:rFonts w:ascii="Times New Roman"/>
          <w:b w:val="false"/>
          <w:i w:val="false"/>
          <w:color w:val="000000"/>
          <w:sz w:val="28"/>
        </w:rPr>
        <w:t xml:space="preserve">
      10-2.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4"/>
    <w:bookmarkStart w:name="z32" w:id="25"/>
    <w:p>
      <w:pPr>
        <w:spacing w:after="0"/>
        <w:ind w:left="0"/>
        <w:jc w:val="both"/>
      </w:pPr>
      <w:r>
        <w:rPr>
          <w:rFonts w:ascii="Times New Roman"/>
          <w:b w:val="false"/>
          <w:i w:val="false"/>
          <w:color w:val="000000"/>
          <w:sz w:val="28"/>
        </w:rPr>
        <w:t>
      10-3.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5"/>
    <w:bookmarkStart w:name="z33" w:id="26"/>
    <w:p>
      <w:pPr>
        <w:spacing w:after="0"/>
        <w:ind w:left="0"/>
        <w:jc w:val="both"/>
      </w:pPr>
      <w:r>
        <w:rPr>
          <w:rFonts w:ascii="Times New Roman"/>
          <w:b w:val="false"/>
          <w:i w:val="false"/>
          <w:color w:val="000000"/>
          <w:sz w:val="28"/>
        </w:rPr>
        <w:t>
      10-4.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6"/>
    <w:bookmarkStart w:name="z34" w:id="27"/>
    <w:p>
      <w:pPr>
        <w:spacing w:after="0"/>
        <w:ind w:left="0"/>
        <w:jc w:val="both"/>
      </w:pPr>
      <w:r>
        <w:rPr>
          <w:rFonts w:ascii="Times New Roman"/>
          <w:b w:val="false"/>
          <w:i w:val="false"/>
          <w:color w:val="000000"/>
          <w:sz w:val="28"/>
        </w:rPr>
        <w:t>
      10-5.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7"/>
    <w:bookmarkStart w:name="z35" w:id="28"/>
    <w:p>
      <w:pPr>
        <w:spacing w:after="0"/>
        <w:ind w:left="0"/>
        <w:jc w:val="both"/>
      </w:pPr>
      <w:r>
        <w:rPr>
          <w:rFonts w:ascii="Times New Roman"/>
          <w:b w:val="false"/>
          <w:i w:val="false"/>
          <w:color w:val="000000"/>
          <w:sz w:val="28"/>
        </w:rPr>
        <w:t>
      10-6.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8"/>
    <w:bookmarkStart w:name="z36" w:id="29"/>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9"/>
    <w:bookmarkStart w:name="z37" w:id="30"/>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Ғазез</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